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d169" w14:textId="fd2d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22 января 2021 года № 2-1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 июня 2023 года № 5-10. Зарегистрирован в Департаменте юстиции Западно-Казахстанской области 8 июня 2023 года № 7204-07. Утратило силу решением Каратобинского районного маслихата Западно-Казахстанской области от 8 сентября 2023 года № 7-10.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08.09.2023 </w:t>
      </w:r>
      <w:r>
        <w:rPr>
          <w:rFonts w:ascii="Times New Roman"/>
          <w:b w:val="false"/>
          <w:i w:val="false"/>
          <w:color w:val="ff0000"/>
          <w:sz w:val="28"/>
        </w:rPr>
        <w:t>№ 7-10</w:t>
      </w:r>
      <w:r>
        <w:rPr>
          <w:rFonts w:ascii="Times New Roman"/>
          <w:b w:val="false"/>
          <w:i w:val="false"/>
          <w:color w:val="ff0000"/>
          <w:sz w:val="28"/>
        </w:rPr>
        <w:t>.(вводится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от 22 января 2021 года № 2-1 (зарегистрировано в Реестре государственной регистрации нормативных правовых актов под № 6819)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приложения к указанному решению изложить в новой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участникам Великой Отечественной войны, а именно военнослужащим,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-единовременно в размере 1 500 000 (один миллион пятьсот тысяч ) тенге ко Дню Победы – 9 мая и ежемесячно в размере 5 (пять) месячных расчетных показателей;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единовременно в размере 1 500 000 (один миллион пятьсот тысяч) тенге ко Дню Победы – 9 мая и ежемесячно в размере 5 (пять) месячных расчетных показателей;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