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835d" w14:textId="0018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Каратобинского района от 17 марта 2014 года № 4 "Об образовании избирательных участков на территории Каратобинского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Каратобинского района Западно-Казахстанской области от 31 июля 2023 года № 16. Зарегистрирован в Департаменте юстиции Западно-Казахстанской области 2 августа 2023 года № 7228-07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Каратобинского района "Об образовании избирательных участков на территории Каратобинского района" от 17 марта 2014 года № 4 (зарегистрировано в Реестре государственной регистрации нормативных правовых актов № 3463)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4,7,8,9, изложить в новой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Жусандой, зимовки Абуталы, Конырколь, Жабу, Карасу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Жусандойский сельский округ, село Жусандой, улица Абай, дом 1, коммунальное государственное учреждение "Комплекс Жамбылской средней общеобразовательной школы-детсад Каратобинского районного отдела образования Западно-Казахстанской области"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Алаколь, село Косколь, зимовки Сарсенгали, Мусурали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Каракольский сельский округ, село Алаколь, улица Алаколь, дом 63, коммунальное государственное учреждение "Алакульская основная средняя школа" отдела образования Каратобинского района Западно-Казахстанской области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Каратобе, зимовка Токсейт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Каратобинский сельский округ, село Каратобе, улица С.Датова, дом 18 а, коммунальное государственное учреждение "Каратобинская школа – гимназия" отдела образования Каратобинского района Западно-Казахстанской области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Каратобе, зимовка Уркиш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Каратобинский сельский округ, село Каратобе, улица Мухита, дом 6, коммунальное государственное учреждение "Общеобразовательная школа имени Мухита" отдела образования Каратобинского района Западно-Казахстанской области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акима Каратобинского района" обеспечить государственную регистрацию настоящего решения в Департаменте юстиции Западно-Казахстанской области.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возложить на руководителя аппарата акима Каратобинского района.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Каратобинского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Территориальная избирательная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Каратобинского района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