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224df6" w14:textId="4224df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социальной помощи, установления ее размеров и определения перечня отдельных категорий нуждающихся граждан Сырымского района</w:t>
      </w:r>
    </w:p>
    <w:p>
      <w:pPr>
        <w:spacing w:after="0"/>
        <w:ind w:left="0"/>
        <w:jc w:val="both"/>
      </w:pPr>
      <w:r>
        <w:rPr>
          <w:rFonts w:ascii="Times New Roman"/>
          <w:b w:val="false"/>
          <w:i w:val="false"/>
          <w:color w:val="000000"/>
          <w:sz w:val="28"/>
        </w:rPr>
        <w:t>Решение Сырымского районного маслихата Западно-Казахстанской области от 18 октября 2023 года № 10-4. Зарегистрирован в Департаменте юстиции Западно-Казахстанской области 23 октября 2023 года № 7272-07.</w:t>
      </w:r>
    </w:p>
    <w:p>
      <w:pPr>
        <w:spacing w:after="0"/>
        <w:ind w:left="0"/>
        <w:jc w:val="both"/>
      </w:pPr>
      <w:bookmarkStart w:name="z3" w:id="0"/>
      <w:r>
        <w:rPr>
          <w:rFonts w:ascii="Times New Roman"/>
          <w:b w:val="false"/>
          <w:i w:val="false"/>
          <w:color w:val="000000"/>
          <w:sz w:val="28"/>
        </w:rPr>
        <w:t xml:space="preserve">
      В соответствии с Бюджетным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Социальным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местном государственном управлении и самоуправлении в Республике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июня 2023 года № 523 "Об утверждении Типовых правил оказания социальной помощи, установления ее размеров и определения перечня отдельных категорий нуждающихся граждан" Сырымский районный маслихат </w:t>
      </w:r>
      <w:r>
        <w:rPr>
          <w:rFonts w:ascii="Times New Roman"/>
          <w:b/>
          <w:i w:val="false"/>
          <w:color w:val="000000"/>
          <w:sz w:val="28"/>
        </w:rPr>
        <w:t>РЕШИЛ:</w:t>
      </w:r>
    </w:p>
    <w:bookmarkEnd w:id="0"/>
    <w:bookmarkStart w:name="z4" w:id="1"/>
    <w:p>
      <w:pPr>
        <w:spacing w:after="0"/>
        <w:ind w:left="0"/>
        <w:jc w:val="both"/>
      </w:pPr>
      <w:r>
        <w:rPr>
          <w:rFonts w:ascii="Times New Roman"/>
          <w:b w:val="false"/>
          <w:i w:val="false"/>
          <w:color w:val="000000"/>
          <w:sz w:val="28"/>
        </w:rPr>
        <w:t xml:space="preserve">
      1. Утвердить Правила оказания социальной помощи, установления ее размеров и определения перечня отдельных категорий нуждающихся граждан Сырымского района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End w:id="1"/>
    <w:bookmarkStart w:name="z5" w:id="2"/>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Сырымского районного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 Дуйсенгалиева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w:t>
            </w:r>
            <w:r>
              <w:br/>
            </w:r>
            <w:r>
              <w:rPr>
                <w:rFonts w:ascii="Times New Roman"/>
                <w:b w:val="false"/>
                <w:i w:val="false"/>
                <w:color w:val="000000"/>
                <w:sz w:val="20"/>
              </w:rPr>
              <w:t>от 18 октября 2023 года № 10-4</w:t>
            </w:r>
          </w:p>
        </w:tc>
      </w:tr>
    </w:tbl>
    <w:bookmarkStart w:name="z8" w:id="3"/>
    <w:p>
      <w:pPr>
        <w:spacing w:after="0"/>
        <w:ind w:left="0"/>
        <w:jc w:val="left"/>
      </w:pPr>
      <w:r>
        <w:rPr>
          <w:rFonts w:ascii="Times New Roman"/>
          <w:b/>
          <w:i w:val="false"/>
          <w:color w:val="000000"/>
        </w:rPr>
        <w:t xml:space="preserve"> Правила оказания социальной помощи, установления размеров и определения перечня отдельных категорий нуждающихся граждан Сырымского района </w:t>
      </w:r>
    </w:p>
    <w:bookmarkEnd w:id="3"/>
    <w:bookmarkStart w:name="z9" w:id="4"/>
    <w:p>
      <w:pPr>
        <w:spacing w:after="0"/>
        <w:ind w:left="0"/>
        <w:jc w:val="left"/>
      </w:pPr>
      <w:r>
        <w:rPr>
          <w:rFonts w:ascii="Times New Roman"/>
          <w:b/>
          <w:i w:val="false"/>
          <w:color w:val="000000"/>
        </w:rPr>
        <w:t xml:space="preserve"> Глава 1. Общие положения</w:t>
      </w:r>
    </w:p>
    <w:bookmarkEnd w:id="4"/>
    <w:bookmarkStart w:name="z10" w:id="5"/>
    <w:p>
      <w:pPr>
        <w:spacing w:after="0"/>
        <w:ind w:left="0"/>
        <w:jc w:val="both"/>
      </w:pPr>
      <w:r>
        <w:rPr>
          <w:rFonts w:ascii="Times New Roman"/>
          <w:b w:val="false"/>
          <w:i w:val="false"/>
          <w:color w:val="000000"/>
          <w:sz w:val="28"/>
        </w:rPr>
        <w:t xml:space="preserve">
      1. Настоящие </w:t>
      </w:r>
      <w:r>
        <w:rPr>
          <w:rFonts w:ascii="Times New Roman"/>
          <w:b w:val="false"/>
          <w:i w:val="false"/>
          <w:color w:val="000000"/>
          <w:sz w:val="28"/>
        </w:rPr>
        <w:t>Правила</w:t>
      </w:r>
      <w:r>
        <w:rPr>
          <w:rFonts w:ascii="Times New Roman"/>
          <w:b w:val="false"/>
          <w:i w:val="false"/>
          <w:color w:val="000000"/>
          <w:sz w:val="28"/>
        </w:rPr>
        <w:t xml:space="preserve"> оказания социальной помощи, установления ее размеров и определения перечня отдельных категорий нуждающихся граждан Сырымского района (далее - Правила) разработаны в соответствии с Социальным </w:t>
      </w:r>
      <w:r>
        <w:rPr>
          <w:rFonts w:ascii="Times New Roman"/>
          <w:b w:val="false"/>
          <w:i w:val="false"/>
          <w:color w:val="000000"/>
          <w:sz w:val="28"/>
        </w:rPr>
        <w:t>кодексом</w:t>
      </w:r>
      <w:r>
        <w:rPr>
          <w:rFonts w:ascii="Times New Roman"/>
          <w:b w:val="false"/>
          <w:i w:val="false"/>
          <w:color w:val="000000"/>
          <w:sz w:val="28"/>
        </w:rPr>
        <w:t xml:space="preserve"> (далее - Социальный кодекс)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ветеранах",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июня 2023 года № 523 "Об утверждении Типовых правил оказания социальной помощи, установления ее размеров и определения перечня отдельных категорий нуждающихся граждан" (далее - Типовые правила) и определяют порядок оказания социальной помощи, установления ее размеров и определения перечня отдельных категорий нуждающихся граждан.</w:t>
      </w:r>
    </w:p>
    <w:bookmarkEnd w:id="5"/>
    <w:bookmarkStart w:name="z11" w:id="6"/>
    <w:p>
      <w:pPr>
        <w:spacing w:after="0"/>
        <w:ind w:left="0"/>
        <w:jc w:val="both"/>
      </w:pPr>
      <w:r>
        <w:rPr>
          <w:rFonts w:ascii="Times New Roman"/>
          <w:b w:val="false"/>
          <w:i w:val="false"/>
          <w:color w:val="000000"/>
          <w:sz w:val="28"/>
        </w:rPr>
        <w:t xml:space="preserve">
      2. Основные термины и понятия, которые используются в настоящих </w:t>
      </w:r>
      <w:r>
        <w:rPr>
          <w:rFonts w:ascii="Times New Roman"/>
          <w:b w:val="false"/>
          <w:i w:val="false"/>
          <w:color w:val="000000"/>
          <w:sz w:val="28"/>
        </w:rPr>
        <w:t>Правилах</w:t>
      </w:r>
      <w:r>
        <w:rPr>
          <w:rFonts w:ascii="Times New Roman"/>
          <w:b w:val="false"/>
          <w:i w:val="false"/>
          <w:color w:val="000000"/>
          <w:sz w:val="28"/>
        </w:rPr>
        <w:t>:</w:t>
      </w:r>
    </w:p>
    <w:bookmarkEnd w:id="6"/>
    <w:bookmarkStart w:name="z12" w:id="7"/>
    <w:p>
      <w:pPr>
        <w:spacing w:after="0"/>
        <w:ind w:left="0"/>
        <w:jc w:val="both"/>
      </w:pPr>
      <w:r>
        <w:rPr>
          <w:rFonts w:ascii="Times New Roman"/>
          <w:b w:val="false"/>
          <w:i w:val="false"/>
          <w:color w:val="000000"/>
          <w:sz w:val="28"/>
        </w:rPr>
        <w:t>
      1) Государственная корпорация "Правительство для граждан" (далее - уполномоченная организация) - юридическое лицо, созданное по решению Правительства Республики Казахстан для оказания государственных услуг в соответствии с законодательством Республики Казахстан, организации работы по приему заявлений и выдаче их результатов услугополучателю по принципу "одного окна", обеспечения оказания государственных услуг в электронной форме;</w:t>
      </w:r>
    </w:p>
    <w:bookmarkEnd w:id="7"/>
    <w:bookmarkStart w:name="z13" w:id="8"/>
    <w:p>
      <w:pPr>
        <w:spacing w:after="0"/>
        <w:ind w:left="0"/>
        <w:jc w:val="both"/>
      </w:pPr>
      <w:r>
        <w:rPr>
          <w:rFonts w:ascii="Times New Roman"/>
          <w:b w:val="false"/>
          <w:i w:val="false"/>
          <w:color w:val="000000"/>
          <w:sz w:val="28"/>
        </w:rPr>
        <w:t>
      2) специальная комиссия - комиссия, создаваемая решением акима района, по рассмотрению заявления лица (семьи), претендующего на оказание социальной помощи отдельным категориям нуждающихся граждан;</w:t>
      </w:r>
    </w:p>
    <w:bookmarkEnd w:id="8"/>
    <w:bookmarkStart w:name="z14" w:id="9"/>
    <w:p>
      <w:pPr>
        <w:spacing w:after="0"/>
        <w:ind w:left="0"/>
        <w:jc w:val="both"/>
      </w:pPr>
      <w:r>
        <w:rPr>
          <w:rFonts w:ascii="Times New Roman"/>
          <w:b w:val="false"/>
          <w:i w:val="false"/>
          <w:color w:val="000000"/>
          <w:sz w:val="28"/>
        </w:rPr>
        <w:t>
      3) праздничные дни - дни национальных и государственных праздников Республики Казахстан;</w:t>
      </w:r>
    </w:p>
    <w:bookmarkEnd w:id="9"/>
    <w:bookmarkStart w:name="z15" w:id="10"/>
    <w:p>
      <w:pPr>
        <w:spacing w:after="0"/>
        <w:ind w:left="0"/>
        <w:jc w:val="both"/>
      </w:pPr>
      <w:r>
        <w:rPr>
          <w:rFonts w:ascii="Times New Roman"/>
          <w:b w:val="false"/>
          <w:i w:val="false"/>
          <w:color w:val="000000"/>
          <w:sz w:val="28"/>
        </w:rPr>
        <w:t>
      4) социальная помощь - помощь, предоставляемая местным исполнительным органом (далее - МИО) в денежной или натуральной форме отдельным категориям нуждающихся граждан (далее - получатели), а также к праздничным дням и памятным датам;</w:t>
      </w:r>
    </w:p>
    <w:bookmarkEnd w:id="10"/>
    <w:bookmarkStart w:name="z16" w:id="11"/>
    <w:p>
      <w:pPr>
        <w:spacing w:after="0"/>
        <w:ind w:left="0"/>
        <w:jc w:val="both"/>
      </w:pPr>
      <w:r>
        <w:rPr>
          <w:rFonts w:ascii="Times New Roman"/>
          <w:b w:val="false"/>
          <w:i w:val="false"/>
          <w:color w:val="000000"/>
          <w:sz w:val="28"/>
        </w:rPr>
        <w:t>
      5) уполномоченный орган по оказанию социальной помощи - государственное учреждение "Отдел занятости и социальных программ Сырымского района";</w:t>
      </w:r>
    </w:p>
    <w:bookmarkEnd w:id="11"/>
    <w:bookmarkStart w:name="z17" w:id="12"/>
    <w:p>
      <w:pPr>
        <w:spacing w:after="0"/>
        <w:ind w:left="0"/>
        <w:jc w:val="both"/>
      </w:pPr>
      <w:r>
        <w:rPr>
          <w:rFonts w:ascii="Times New Roman"/>
          <w:b w:val="false"/>
          <w:i w:val="false"/>
          <w:color w:val="000000"/>
          <w:sz w:val="28"/>
        </w:rPr>
        <w:t>
      6) прожиточный минимум - минимальный денежный доход на одного человека, равный по величине стоимости минимальной потребительской корзины;</w:t>
      </w:r>
    </w:p>
    <w:bookmarkEnd w:id="12"/>
    <w:bookmarkStart w:name="z18" w:id="13"/>
    <w:p>
      <w:pPr>
        <w:spacing w:after="0"/>
        <w:ind w:left="0"/>
        <w:jc w:val="both"/>
      </w:pPr>
      <w:r>
        <w:rPr>
          <w:rFonts w:ascii="Times New Roman"/>
          <w:b w:val="false"/>
          <w:i w:val="false"/>
          <w:color w:val="000000"/>
          <w:sz w:val="28"/>
        </w:rPr>
        <w:t>
      7) среднедушевой доход - доля совокупного дохода семьи, приходящаяся на каждого члена семьи в месяц;</w:t>
      </w:r>
    </w:p>
    <w:bookmarkEnd w:id="13"/>
    <w:bookmarkStart w:name="z19" w:id="14"/>
    <w:p>
      <w:pPr>
        <w:spacing w:after="0"/>
        <w:ind w:left="0"/>
        <w:jc w:val="both"/>
      </w:pPr>
      <w:r>
        <w:rPr>
          <w:rFonts w:ascii="Times New Roman"/>
          <w:b w:val="false"/>
          <w:i w:val="false"/>
          <w:color w:val="000000"/>
          <w:sz w:val="28"/>
        </w:rPr>
        <w:t>
      8) праздничные даты (далее - памятные даты) - профессиональные и иные праздники Республики Казахстан;</w:t>
      </w:r>
    </w:p>
    <w:bookmarkEnd w:id="14"/>
    <w:bookmarkStart w:name="z20" w:id="15"/>
    <w:p>
      <w:pPr>
        <w:spacing w:after="0"/>
        <w:ind w:left="0"/>
        <w:jc w:val="both"/>
      </w:pPr>
      <w:r>
        <w:rPr>
          <w:rFonts w:ascii="Times New Roman"/>
          <w:b w:val="false"/>
          <w:i w:val="false"/>
          <w:color w:val="000000"/>
          <w:sz w:val="28"/>
        </w:rPr>
        <w:t>
      9) участковая комиссия - специальная комиссия, создаваемая решением акимов соответствующих административно-территориальных единиц для проведения обследования материального положения лиц (семей), обратившихся за адресной социальной помощью;</w:t>
      </w:r>
    </w:p>
    <w:bookmarkEnd w:id="15"/>
    <w:bookmarkStart w:name="z21" w:id="16"/>
    <w:p>
      <w:pPr>
        <w:spacing w:after="0"/>
        <w:ind w:left="0"/>
        <w:jc w:val="both"/>
      </w:pPr>
      <w:r>
        <w:rPr>
          <w:rFonts w:ascii="Times New Roman"/>
          <w:b w:val="false"/>
          <w:i w:val="false"/>
          <w:color w:val="000000"/>
          <w:sz w:val="28"/>
        </w:rPr>
        <w:t xml:space="preserve">
      10) предельный размер - утвержденный максимальный размер социальной помощи. </w:t>
      </w:r>
    </w:p>
    <w:bookmarkEnd w:id="16"/>
    <w:bookmarkStart w:name="z22" w:id="17"/>
    <w:p>
      <w:pPr>
        <w:spacing w:after="0"/>
        <w:ind w:left="0"/>
        <w:jc w:val="both"/>
      </w:pPr>
      <w:r>
        <w:rPr>
          <w:rFonts w:ascii="Times New Roman"/>
          <w:b w:val="false"/>
          <w:i w:val="false"/>
          <w:color w:val="000000"/>
          <w:sz w:val="28"/>
        </w:rPr>
        <w:t xml:space="preserve">
      3. Меры социальной поддержки, предусмотренные </w:t>
      </w:r>
      <w:r>
        <w:rPr>
          <w:rFonts w:ascii="Times New Roman"/>
          <w:b w:val="false"/>
          <w:i w:val="false"/>
          <w:color w:val="000000"/>
          <w:sz w:val="28"/>
        </w:rPr>
        <w:t>пунктом 4</w:t>
      </w:r>
      <w:r>
        <w:rPr>
          <w:rFonts w:ascii="Times New Roman"/>
          <w:b w:val="false"/>
          <w:i w:val="false"/>
          <w:color w:val="000000"/>
          <w:sz w:val="28"/>
        </w:rPr>
        <w:t xml:space="preserve"> статьи 71, </w:t>
      </w:r>
      <w:r>
        <w:rPr>
          <w:rFonts w:ascii="Times New Roman"/>
          <w:b w:val="false"/>
          <w:i w:val="false"/>
          <w:color w:val="000000"/>
          <w:sz w:val="28"/>
        </w:rPr>
        <w:t>пунктом 3</w:t>
      </w:r>
      <w:r>
        <w:rPr>
          <w:rFonts w:ascii="Times New Roman"/>
          <w:b w:val="false"/>
          <w:i w:val="false"/>
          <w:color w:val="000000"/>
          <w:sz w:val="28"/>
        </w:rPr>
        <w:t xml:space="preserve"> статьи 170, </w:t>
      </w:r>
      <w:r>
        <w:rPr>
          <w:rFonts w:ascii="Times New Roman"/>
          <w:b w:val="false"/>
          <w:i w:val="false"/>
          <w:color w:val="000000"/>
          <w:sz w:val="28"/>
        </w:rPr>
        <w:t>пунктом 3</w:t>
      </w:r>
      <w:r>
        <w:rPr>
          <w:rFonts w:ascii="Times New Roman"/>
          <w:b w:val="false"/>
          <w:i w:val="false"/>
          <w:color w:val="000000"/>
          <w:sz w:val="28"/>
        </w:rPr>
        <w:t xml:space="preserve"> статьи 229 Социального кодекса,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10,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11,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12, подпунктом 2) статьи 13, статьей 17 Закона Республики Казахстан "О ветеранах", оказываются в порядке, определенном настоящими </w:t>
      </w:r>
      <w:r>
        <w:rPr>
          <w:rFonts w:ascii="Times New Roman"/>
          <w:b w:val="false"/>
          <w:i w:val="false"/>
          <w:color w:val="000000"/>
          <w:sz w:val="28"/>
        </w:rPr>
        <w:t>Правилами</w:t>
      </w:r>
      <w:r>
        <w:rPr>
          <w:rFonts w:ascii="Times New Roman"/>
          <w:b w:val="false"/>
          <w:i w:val="false"/>
          <w:color w:val="000000"/>
          <w:sz w:val="28"/>
        </w:rPr>
        <w:t>.</w:t>
      </w:r>
    </w:p>
    <w:bookmarkEnd w:id="17"/>
    <w:bookmarkStart w:name="z23" w:id="18"/>
    <w:p>
      <w:pPr>
        <w:spacing w:after="0"/>
        <w:ind w:left="0"/>
        <w:jc w:val="both"/>
      </w:pPr>
      <w:r>
        <w:rPr>
          <w:rFonts w:ascii="Times New Roman"/>
          <w:b w:val="false"/>
          <w:i w:val="false"/>
          <w:color w:val="000000"/>
          <w:sz w:val="28"/>
        </w:rPr>
        <w:t>
      4. Социальная помощь предоставляется единовременно и (или) периодически (ежемесячно, ежеквартально, 1 раз в полугодие, 1 раз в год).</w:t>
      </w:r>
    </w:p>
    <w:bookmarkEnd w:id="18"/>
    <w:bookmarkStart w:name="z24" w:id="19"/>
    <w:p>
      <w:pPr>
        <w:spacing w:after="0"/>
        <w:ind w:left="0"/>
        <w:jc w:val="left"/>
      </w:pPr>
      <w:r>
        <w:rPr>
          <w:rFonts w:ascii="Times New Roman"/>
          <w:b/>
          <w:i w:val="false"/>
          <w:color w:val="000000"/>
        </w:rPr>
        <w:t xml:space="preserve"> Глава 2. Порядок определения перечня категорий получателей социальной помощи и установления размеров социальной помощи</w:t>
      </w:r>
    </w:p>
    <w:bookmarkEnd w:id="19"/>
    <w:bookmarkStart w:name="z25" w:id="20"/>
    <w:p>
      <w:pPr>
        <w:spacing w:after="0"/>
        <w:ind w:left="0"/>
        <w:jc w:val="both"/>
      </w:pPr>
      <w:r>
        <w:rPr>
          <w:rFonts w:ascii="Times New Roman"/>
          <w:b w:val="false"/>
          <w:i w:val="false"/>
          <w:color w:val="000000"/>
          <w:sz w:val="28"/>
        </w:rPr>
        <w:t>
      5. Основаниями для отнесения граждан к категории нуждающихся являются:</w:t>
      </w:r>
    </w:p>
    <w:bookmarkEnd w:id="20"/>
    <w:bookmarkStart w:name="z26" w:id="21"/>
    <w:p>
      <w:pPr>
        <w:spacing w:after="0"/>
        <w:ind w:left="0"/>
        <w:jc w:val="both"/>
      </w:pPr>
      <w:r>
        <w:rPr>
          <w:rFonts w:ascii="Times New Roman"/>
          <w:b w:val="false"/>
          <w:i w:val="false"/>
          <w:color w:val="000000"/>
          <w:sz w:val="28"/>
        </w:rPr>
        <w:t>
      1) причинение ущерба гражданину (семье) либо его имуществу вследствие стихийного бедствия или пожара, либо наличие социально значимого заболевания;</w:t>
      </w:r>
    </w:p>
    <w:bookmarkEnd w:id="21"/>
    <w:bookmarkStart w:name="z27" w:id="22"/>
    <w:p>
      <w:pPr>
        <w:spacing w:after="0"/>
        <w:ind w:left="0"/>
        <w:jc w:val="both"/>
      </w:pPr>
      <w:r>
        <w:rPr>
          <w:rFonts w:ascii="Times New Roman"/>
          <w:b w:val="false"/>
          <w:i w:val="false"/>
          <w:color w:val="000000"/>
          <w:sz w:val="28"/>
        </w:rPr>
        <w:t>
      2) наличие среднедушевого дохода, не превышающего порога, установленного местными представительными органами в кратном отношении к прожиточному минимуму;</w:t>
      </w:r>
    </w:p>
    <w:bookmarkEnd w:id="22"/>
    <w:bookmarkStart w:name="z28" w:id="23"/>
    <w:p>
      <w:pPr>
        <w:spacing w:after="0"/>
        <w:ind w:left="0"/>
        <w:jc w:val="both"/>
      </w:pPr>
      <w:r>
        <w:rPr>
          <w:rFonts w:ascii="Times New Roman"/>
          <w:b w:val="false"/>
          <w:i w:val="false"/>
          <w:color w:val="000000"/>
          <w:sz w:val="28"/>
        </w:rPr>
        <w:t>
      3) сиротство, отсутствие родительского попечения;</w:t>
      </w:r>
    </w:p>
    <w:bookmarkEnd w:id="23"/>
    <w:bookmarkStart w:name="z29" w:id="24"/>
    <w:p>
      <w:pPr>
        <w:spacing w:after="0"/>
        <w:ind w:left="0"/>
        <w:jc w:val="both"/>
      </w:pPr>
      <w:r>
        <w:rPr>
          <w:rFonts w:ascii="Times New Roman"/>
          <w:b w:val="false"/>
          <w:i w:val="false"/>
          <w:color w:val="000000"/>
          <w:sz w:val="28"/>
        </w:rPr>
        <w:t>
      4) неспособность к самообслуживанию в связи с преклонным возрастом;</w:t>
      </w:r>
    </w:p>
    <w:bookmarkEnd w:id="24"/>
    <w:bookmarkStart w:name="z30" w:id="25"/>
    <w:p>
      <w:pPr>
        <w:spacing w:after="0"/>
        <w:ind w:left="0"/>
        <w:jc w:val="both"/>
      </w:pPr>
      <w:r>
        <w:rPr>
          <w:rFonts w:ascii="Times New Roman"/>
          <w:b w:val="false"/>
          <w:i w:val="false"/>
          <w:color w:val="000000"/>
          <w:sz w:val="28"/>
        </w:rPr>
        <w:t>
      5) освобождение из мест лишения свободы, нахождение на учете службы пробации.</w:t>
      </w:r>
    </w:p>
    <w:bookmarkEnd w:id="25"/>
    <w:bookmarkStart w:name="z31" w:id="26"/>
    <w:p>
      <w:pPr>
        <w:spacing w:after="0"/>
        <w:ind w:left="0"/>
        <w:jc w:val="both"/>
      </w:pPr>
      <w:r>
        <w:rPr>
          <w:rFonts w:ascii="Times New Roman"/>
          <w:b w:val="false"/>
          <w:i w:val="false"/>
          <w:color w:val="000000"/>
          <w:sz w:val="28"/>
        </w:rPr>
        <w:t>
      6. Социальная помощь к праздничным дням и памятным датам оказывается в виде денежных выплат следующим категориям граждан:</w:t>
      </w:r>
    </w:p>
    <w:bookmarkEnd w:id="26"/>
    <w:bookmarkStart w:name="z32" w:id="27"/>
    <w:p>
      <w:pPr>
        <w:spacing w:after="0"/>
        <w:ind w:left="0"/>
        <w:jc w:val="both"/>
      </w:pPr>
      <w:r>
        <w:rPr>
          <w:rFonts w:ascii="Times New Roman"/>
          <w:b w:val="false"/>
          <w:i w:val="false"/>
          <w:color w:val="000000"/>
          <w:sz w:val="28"/>
        </w:rPr>
        <w:t>
      1) ветеранам Великой Отечественной войны - единовременно в размере 1 500 000 (один миллион пятьсот тысяч) тенге ко Дню Победы - 9 мая и ежемесячно в размере 5 (пять) месячных расчетных показателей;</w:t>
      </w:r>
    </w:p>
    <w:bookmarkEnd w:id="27"/>
    <w:bookmarkStart w:name="z33" w:id="28"/>
    <w:p>
      <w:pPr>
        <w:spacing w:after="0"/>
        <w:ind w:left="0"/>
        <w:jc w:val="both"/>
      </w:pPr>
      <w:r>
        <w:rPr>
          <w:rFonts w:ascii="Times New Roman"/>
          <w:b w:val="false"/>
          <w:i w:val="false"/>
          <w:color w:val="000000"/>
          <w:sz w:val="28"/>
        </w:rPr>
        <w:t>
      2) военнослужащим, а также лицам начальствующего и рядового состава органов внутренних дел и государственной безопасности бывшего Союза Советских Социалистических Республик (далее - Союз ССР), проходившим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единовременно в размере 100 000 (сто тысяч) тенге ко Дню Победы - 9 мая;</w:t>
      </w:r>
    </w:p>
    <w:bookmarkEnd w:id="28"/>
    <w:bookmarkStart w:name="z34" w:id="29"/>
    <w:p>
      <w:pPr>
        <w:spacing w:after="0"/>
        <w:ind w:left="0"/>
        <w:jc w:val="both"/>
      </w:pPr>
      <w:r>
        <w:rPr>
          <w:rFonts w:ascii="Times New Roman"/>
          <w:b w:val="false"/>
          <w:i w:val="false"/>
          <w:color w:val="000000"/>
          <w:sz w:val="28"/>
        </w:rPr>
        <w:t>
      3) лицам вольнонаемного состава Советской Армии, Военно-Морского Флота, войск и органов внутренних дел и государственной безопасности бывшего Союза ССР, занимавшим штатные должности в воинских частях, штабах, учреждениях, входивших в состав действующей армии в период Великой Отечественной войны, либо находившимся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единовременно в размере 120 000 (сто двадцать тысяч) тенге ко Дню Победы - 9 мая и ежемесячно в размере 5 (пять) месячных расчетных показателей;</w:t>
      </w:r>
    </w:p>
    <w:bookmarkEnd w:id="29"/>
    <w:bookmarkStart w:name="z35" w:id="30"/>
    <w:p>
      <w:pPr>
        <w:spacing w:after="0"/>
        <w:ind w:left="0"/>
        <w:jc w:val="both"/>
      </w:pPr>
      <w:r>
        <w:rPr>
          <w:rFonts w:ascii="Times New Roman"/>
          <w:b w:val="false"/>
          <w:i w:val="false"/>
          <w:color w:val="000000"/>
          <w:sz w:val="28"/>
        </w:rPr>
        <w:t>
      4) лицам,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 - единовременно в размере 100 000 (сто тысяч) тенге ко Дню Победы - 9 мая;</w:t>
      </w:r>
    </w:p>
    <w:bookmarkEnd w:id="30"/>
    <w:bookmarkStart w:name="z36" w:id="31"/>
    <w:p>
      <w:pPr>
        <w:spacing w:after="0"/>
        <w:ind w:left="0"/>
        <w:jc w:val="both"/>
      </w:pPr>
      <w:r>
        <w:rPr>
          <w:rFonts w:ascii="Times New Roman"/>
          <w:b w:val="false"/>
          <w:i w:val="false"/>
          <w:color w:val="000000"/>
          <w:sz w:val="28"/>
        </w:rPr>
        <w:t>
      5) лицам,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 - единовременно в размере 100 000 (сто тысяч) тенге ко Дню Победы - 9 мая;</w:t>
      </w:r>
    </w:p>
    <w:bookmarkEnd w:id="31"/>
    <w:bookmarkStart w:name="z37" w:id="32"/>
    <w:p>
      <w:pPr>
        <w:spacing w:after="0"/>
        <w:ind w:left="0"/>
        <w:jc w:val="both"/>
      </w:pPr>
      <w:r>
        <w:rPr>
          <w:rFonts w:ascii="Times New Roman"/>
          <w:b w:val="false"/>
          <w:i w:val="false"/>
          <w:color w:val="000000"/>
          <w:sz w:val="28"/>
        </w:rPr>
        <w:t>
      6) работникам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ССР, морского и речного флота, летно-подъемного состава Главсевморпути, которые в период Великой Отечественной войны были переведены на положение военнослужащих и выполняли задачи в интересах действующей армии и флота в пределах тыловых границ действующих фронтов, оперативных зон флотов, а также члены экипажей судов транспортного флота, интернированных в начале Великой Отечественной войны в портах других государств - единовременно в размере 100 000 (сто тысяч) тенге ко Дню Победы - 9 мая;</w:t>
      </w:r>
    </w:p>
    <w:bookmarkEnd w:id="32"/>
    <w:bookmarkStart w:name="z38" w:id="33"/>
    <w:p>
      <w:pPr>
        <w:spacing w:after="0"/>
        <w:ind w:left="0"/>
        <w:jc w:val="both"/>
      </w:pPr>
      <w:r>
        <w:rPr>
          <w:rFonts w:ascii="Times New Roman"/>
          <w:b w:val="false"/>
          <w:i w:val="false"/>
          <w:color w:val="000000"/>
          <w:sz w:val="28"/>
        </w:rPr>
        <w:t>
      7) гражданам, работавшим в период блокады в городе Ленинграде на предприятиях, в учреждениях и организациях города и награжденным медалью "За оборону Ленинграда" или знаком "Житель блокадного Ленинграда" - единовременно в размере 120 000 (сто двадцать тысяч) тенге ко Дню Победы - 9 мая и ежемесячно в размере 5 (пять) месячных расчетных показателей;</w:t>
      </w:r>
    </w:p>
    <w:bookmarkEnd w:id="33"/>
    <w:bookmarkStart w:name="z39" w:id="34"/>
    <w:p>
      <w:pPr>
        <w:spacing w:after="0"/>
        <w:ind w:left="0"/>
        <w:jc w:val="both"/>
      </w:pPr>
      <w:r>
        <w:rPr>
          <w:rFonts w:ascii="Times New Roman"/>
          <w:b w:val="false"/>
          <w:i w:val="false"/>
          <w:color w:val="000000"/>
          <w:sz w:val="28"/>
        </w:rPr>
        <w:t>
      8)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 единовременно в размере 120 000 (сто двадцать тысяч) тенге ко Дню Победы - 9 мая и ежемесячно в размере 5 (пять) месячных расчетных показателей;</w:t>
      </w:r>
    </w:p>
    <w:bookmarkEnd w:id="34"/>
    <w:bookmarkStart w:name="z40" w:id="35"/>
    <w:p>
      <w:pPr>
        <w:spacing w:after="0"/>
        <w:ind w:left="0"/>
        <w:jc w:val="both"/>
      </w:pPr>
      <w:r>
        <w:rPr>
          <w:rFonts w:ascii="Times New Roman"/>
          <w:b w:val="false"/>
          <w:i w:val="false"/>
          <w:color w:val="000000"/>
          <w:sz w:val="28"/>
        </w:rPr>
        <w:t>
      9) лицам, принимавшим участие в ликвидации последствий катастрофы на Чернобыльской атомной электростанции в 1986–1987 годах, других радиационных катастроф и аварий на объектах гражданского или военного назначения, а также участвовавшим непосредственно в ядерных испытаниях - единовременно в размере 100 000 (сто тысяч) тенге ко Дню Победы - 9 мая и в размере 80 000 (восемьдесят тысяч) тенге ко Дню Независимости - 16 декабря;</w:t>
      </w:r>
    </w:p>
    <w:bookmarkEnd w:id="35"/>
    <w:bookmarkStart w:name="z41" w:id="36"/>
    <w:p>
      <w:pPr>
        <w:spacing w:after="0"/>
        <w:ind w:left="0"/>
        <w:jc w:val="both"/>
      </w:pPr>
      <w:r>
        <w:rPr>
          <w:rFonts w:ascii="Times New Roman"/>
          <w:b w:val="false"/>
          <w:i w:val="false"/>
          <w:color w:val="000000"/>
          <w:sz w:val="28"/>
        </w:rPr>
        <w:t>
      10) военнослужащим, которым инвалидность установлена вследствие ранения, контузии, увечья, полученных:</w:t>
      </w:r>
    </w:p>
    <w:bookmarkEnd w:id="36"/>
    <w:bookmarkStart w:name="z42" w:id="37"/>
    <w:p>
      <w:pPr>
        <w:spacing w:after="0"/>
        <w:ind w:left="0"/>
        <w:jc w:val="both"/>
      </w:pPr>
      <w:r>
        <w:rPr>
          <w:rFonts w:ascii="Times New Roman"/>
          <w:b w:val="false"/>
          <w:i w:val="false"/>
          <w:color w:val="000000"/>
          <w:sz w:val="28"/>
        </w:rPr>
        <w:t>
      при защите бывшего Союза ССР,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воинской службы в других государствах, в которых велись боевые действия - единовременно в размере 100 000 (сто тысяч) тенге ко Дню Победы - 9 мая и в размере 80 000 (восемьдесят тысяч) тенге ко Дню Независимости - 16 декабря, кроме лиц, принимавших участие в боевых действиях на территории Афганистана;</w:t>
      </w:r>
    </w:p>
    <w:bookmarkEnd w:id="37"/>
    <w:bookmarkStart w:name="z43" w:id="38"/>
    <w:p>
      <w:pPr>
        <w:spacing w:after="0"/>
        <w:ind w:left="0"/>
        <w:jc w:val="both"/>
      </w:pPr>
      <w:r>
        <w:rPr>
          <w:rFonts w:ascii="Times New Roman"/>
          <w:b w:val="false"/>
          <w:i w:val="false"/>
          <w:color w:val="000000"/>
          <w:sz w:val="28"/>
        </w:rPr>
        <w:t>
      при прохождении воинской службы в Афганистане - единовременно в размере 100000 (сто тысяч) тенге ко Дню вывода ограниченного контингента советских войск из Демократической Республики Афганистан - 15 февраля и в размере 80 000 (восемьдесят тысяч) тенге ко Дню Победы - 9 мая;</w:t>
      </w:r>
    </w:p>
    <w:bookmarkEnd w:id="38"/>
    <w:bookmarkStart w:name="z44" w:id="39"/>
    <w:p>
      <w:pPr>
        <w:spacing w:after="0"/>
        <w:ind w:left="0"/>
        <w:jc w:val="both"/>
      </w:pPr>
      <w:r>
        <w:rPr>
          <w:rFonts w:ascii="Times New Roman"/>
          <w:b w:val="false"/>
          <w:i w:val="false"/>
          <w:color w:val="000000"/>
          <w:sz w:val="28"/>
        </w:rPr>
        <w:t>
      11) лицам начальствующего и рядового состава органов государственной безопасности бывшего Союза ССР и органов внутренних дел, которым инвалидность установлена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в которых велись боевые действия - единовременно в размере 100 000 (сто тысяч) тенге ко Дню Победы - 9 мая и в размере 80 000 (восемьдесят тысяч) тенге ко Дню Независимости - 16 декабря;</w:t>
      </w:r>
    </w:p>
    <w:bookmarkEnd w:id="39"/>
    <w:bookmarkStart w:name="z45" w:id="40"/>
    <w:p>
      <w:pPr>
        <w:spacing w:after="0"/>
        <w:ind w:left="0"/>
        <w:jc w:val="both"/>
      </w:pPr>
      <w:r>
        <w:rPr>
          <w:rFonts w:ascii="Times New Roman"/>
          <w:b w:val="false"/>
          <w:i w:val="false"/>
          <w:color w:val="000000"/>
          <w:sz w:val="28"/>
        </w:rPr>
        <w:t>
      12) рабочим и служащим соответствующих категорий, обслуживавшие действовавшие воинские контингенты в других странах и которым инвалидность установлена вследствие ранения, контузии, увечья либо заболевания, полученных в период ведения боевых действий - единовременно в размере 100 000 (сто тысяч) тенге ко Дню Победы - 9 мая и в размере 80 000 (восемьдесят тысяч) тенге ко Дню Независимости - 16 декабря;</w:t>
      </w:r>
    </w:p>
    <w:bookmarkEnd w:id="40"/>
    <w:bookmarkStart w:name="z46" w:id="41"/>
    <w:p>
      <w:pPr>
        <w:spacing w:after="0"/>
        <w:ind w:left="0"/>
        <w:jc w:val="both"/>
      </w:pPr>
      <w:r>
        <w:rPr>
          <w:rFonts w:ascii="Times New Roman"/>
          <w:b w:val="false"/>
          <w:i w:val="false"/>
          <w:color w:val="000000"/>
          <w:sz w:val="28"/>
        </w:rPr>
        <w:t>
      13) лицам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Советской Социалистической Республики, Белорусской Советской Социалистической Республики, Литовской Советской Социалистической Республики, Латвийской Советской Социалистической Республики, Эстонской Советской Социалистической Республики, которым инвалидность установлена вследствие ранения, контузии или увечья, полученных при исполнении служебных обязанностей в этих батальонах, взводах, отрядах - единовременно в размере 60 000 (шестьдесят тысяч) тенге ко Дню Победы - 9 мая;</w:t>
      </w:r>
    </w:p>
    <w:bookmarkEnd w:id="41"/>
    <w:bookmarkStart w:name="z47" w:id="42"/>
    <w:p>
      <w:pPr>
        <w:spacing w:after="0"/>
        <w:ind w:left="0"/>
        <w:jc w:val="both"/>
      </w:pPr>
      <w:r>
        <w:rPr>
          <w:rFonts w:ascii="Times New Roman"/>
          <w:b w:val="false"/>
          <w:i w:val="false"/>
          <w:color w:val="000000"/>
          <w:sz w:val="28"/>
        </w:rPr>
        <w:t>
      14) лицам, которым инвалидность установлена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 ядерных испытаний, и их детям, инвалидность которых генетически связана с радиационным облучением одного из родителей - единовременно в размере 100 000 (сто тысяч) тенге ко Дню Победы - 9 мая и в размере 80 000 (восемьдесят тысяч) тенге ко Дню Независимости - 16 декабря;</w:t>
      </w:r>
    </w:p>
    <w:bookmarkEnd w:id="42"/>
    <w:bookmarkStart w:name="z48" w:id="43"/>
    <w:p>
      <w:pPr>
        <w:spacing w:after="0"/>
        <w:ind w:left="0"/>
        <w:jc w:val="both"/>
      </w:pPr>
      <w:r>
        <w:rPr>
          <w:rFonts w:ascii="Times New Roman"/>
          <w:b w:val="false"/>
          <w:i w:val="false"/>
          <w:color w:val="000000"/>
          <w:sz w:val="28"/>
        </w:rPr>
        <w:t>
      15)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 единовременно в размере 50 000 (пятьдесят тысяч) тенге ко Дню Победы - 9 мая;</w:t>
      </w:r>
    </w:p>
    <w:bookmarkEnd w:id="43"/>
    <w:bookmarkStart w:name="z49" w:id="44"/>
    <w:p>
      <w:pPr>
        <w:spacing w:after="0"/>
        <w:ind w:left="0"/>
        <w:jc w:val="both"/>
      </w:pPr>
      <w:r>
        <w:rPr>
          <w:rFonts w:ascii="Times New Roman"/>
          <w:b w:val="false"/>
          <w:i w:val="false"/>
          <w:color w:val="000000"/>
          <w:sz w:val="28"/>
        </w:rPr>
        <w:t>
      16) лицам, проработавшим (прослужившим)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 единовременно в размере 50 000 (пятьдесят тысяч) тенге ко Дню Победы - 9 мая;</w:t>
      </w:r>
    </w:p>
    <w:bookmarkEnd w:id="44"/>
    <w:bookmarkStart w:name="z50" w:id="45"/>
    <w:p>
      <w:pPr>
        <w:spacing w:after="0"/>
        <w:ind w:left="0"/>
        <w:jc w:val="both"/>
      </w:pPr>
      <w:r>
        <w:rPr>
          <w:rFonts w:ascii="Times New Roman"/>
          <w:b w:val="false"/>
          <w:i w:val="false"/>
          <w:color w:val="000000"/>
          <w:sz w:val="28"/>
        </w:rPr>
        <w:t>
      17) военнослужащим Советской Армии, Военно-Морского Флота, Комитета государственной безопасности, лицам начальствующего и рядового состава Министерства внутренних дел бывшего Союза ССР (включая военных специалистов и советников), которые в соответствии с решениями правительственных органов бывшего Союза ССР принимали участие в боевых действиях:</w:t>
      </w:r>
    </w:p>
    <w:bookmarkEnd w:id="45"/>
    <w:bookmarkStart w:name="z51" w:id="46"/>
    <w:p>
      <w:pPr>
        <w:spacing w:after="0"/>
        <w:ind w:left="0"/>
        <w:jc w:val="both"/>
      </w:pPr>
      <w:r>
        <w:rPr>
          <w:rFonts w:ascii="Times New Roman"/>
          <w:b w:val="false"/>
          <w:i w:val="false"/>
          <w:color w:val="000000"/>
          <w:sz w:val="28"/>
        </w:rPr>
        <w:t>
      на территории других государств - единовременно в размере 100 000 (сто тысяч) тенге ко Дню Победы - 9 мая и в размере 80 000 (восемьдесят тысяч) тенге ко Дню Независимости - 16 декабря, кроме лиц, принимавших участие в боевых действиях на территории Афганистана;</w:t>
      </w:r>
    </w:p>
    <w:bookmarkEnd w:id="46"/>
    <w:bookmarkStart w:name="z52" w:id="47"/>
    <w:p>
      <w:pPr>
        <w:spacing w:after="0"/>
        <w:ind w:left="0"/>
        <w:jc w:val="both"/>
      </w:pPr>
      <w:r>
        <w:rPr>
          <w:rFonts w:ascii="Times New Roman"/>
          <w:b w:val="false"/>
          <w:i w:val="false"/>
          <w:color w:val="000000"/>
          <w:sz w:val="28"/>
        </w:rPr>
        <w:t>
      на территории Афганистана - единовременно в размере 100 000 (сто тысяч) тенге ко Дню вывода ограниченного контингента советских войск из Демократической Республики Афганистан - 15 февраля и в размере 80 000 (восемьдесят тысяч) тенге ко Дню Победы - 9 мая;</w:t>
      </w:r>
    </w:p>
    <w:bookmarkEnd w:id="47"/>
    <w:bookmarkStart w:name="z53" w:id="48"/>
    <w:p>
      <w:pPr>
        <w:spacing w:after="0"/>
        <w:ind w:left="0"/>
        <w:jc w:val="both"/>
      </w:pPr>
      <w:r>
        <w:rPr>
          <w:rFonts w:ascii="Times New Roman"/>
          <w:b w:val="false"/>
          <w:i w:val="false"/>
          <w:color w:val="000000"/>
          <w:sz w:val="28"/>
        </w:rPr>
        <w:t>
      18) военнообязанным, призвавшимся на учебные сборы и направлявшимся в Афганистан в период ведения боевых действий - единовременно в размере 100 000 (сто тысяч) тенге ко Дню вывода ограниченного контингента советских войск из Демократической Республики Афганистан - 15 февраля и в размере 80 000 (восемьдесят тысяч) тенге ко Дню Победы - 9 мая;</w:t>
      </w:r>
    </w:p>
    <w:bookmarkEnd w:id="48"/>
    <w:bookmarkStart w:name="z54" w:id="49"/>
    <w:p>
      <w:pPr>
        <w:spacing w:after="0"/>
        <w:ind w:left="0"/>
        <w:jc w:val="both"/>
      </w:pPr>
      <w:r>
        <w:rPr>
          <w:rFonts w:ascii="Times New Roman"/>
          <w:b w:val="false"/>
          <w:i w:val="false"/>
          <w:color w:val="000000"/>
          <w:sz w:val="28"/>
        </w:rPr>
        <w:t>
      19) военнослужащим автомобильных батальонов, направлявшимся в Афганистан для доставки грузов в эту страну в период ведения боевых действий - единовременно в размере 100 000 (сто тысяч) тенге ко Дню вывода ограниченного контингента советских войск из Демократической Республики Афганистан - 15 февраля и в размере 80 000 (восемьдесят тысяч) тенге ко Дню Победы – 9 мая;</w:t>
      </w:r>
    </w:p>
    <w:bookmarkEnd w:id="49"/>
    <w:bookmarkStart w:name="z55" w:id="50"/>
    <w:p>
      <w:pPr>
        <w:spacing w:after="0"/>
        <w:ind w:left="0"/>
        <w:jc w:val="both"/>
      </w:pPr>
      <w:r>
        <w:rPr>
          <w:rFonts w:ascii="Times New Roman"/>
          <w:b w:val="false"/>
          <w:i w:val="false"/>
          <w:color w:val="000000"/>
          <w:sz w:val="28"/>
        </w:rPr>
        <w:t>
      20) военнослужащим летного состава, совершавшим вылеты на боевые задания в Афганистан с территории бывшего Союза ССР - единовременно в размере 100 000 (сто тысяч) тенге ко Дню вывода ограниченного контингента советских войск из Демократической Республики Афганистан - 15 февраля и в размере 80 000 (восемьдесят тысяч) тенге ко Дню Победы - 9 мая;</w:t>
      </w:r>
    </w:p>
    <w:bookmarkEnd w:id="50"/>
    <w:bookmarkStart w:name="z56" w:id="51"/>
    <w:p>
      <w:pPr>
        <w:spacing w:after="0"/>
        <w:ind w:left="0"/>
        <w:jc w:val="both"/>
      </w:pPr>
      <w:r>
        <w:rPr>
          <w:rFonts w:ascii="Times New Roman"/>
          <w:b w:val="false"/>
          <w:i w:val="false"/>
          <w:color w:val="000000"/>
          <w:sz w:val="28"/>
        </w:rPr>
        <w:t>
      21) рабочим и служащим, обслуживавшим советский воинский контингент в Афганистане, получившим ранения, контузии или увечья либо награжденным орденами и медалями бывшего Союза ССР за участие в обеспечении боевых действий - единовременно в размере 100 000 (сто тысяч) тенге ко Дню вывода ограниченного контингента советских войск из Демократической Республики Афганистан – 15 февраля и в размере 80 000 (восемьдесят тысяч) тенге ко Дню Победы - 9 мая;</w:t>
      </w:r>
    </w:p>
    <w:bookmarkEnd w:id="51"/>
    <w:bookmarkStart w:name="z57" w:id="52"/>
    <w:p>
      <w:pPr>
        <w:spacing w:after="0"/>
        <w:ind w:left="0"/>
        <w:jc w:val="both"/>
      </w:pPr>
      <w:r>
        <w:rPr>
          <w:rFonts w:ascii="Times New Roman"/>
          <w:b w:val="false"/>
          <w:i w:val="false"/>
          <w:color w:val="000000"/>
          <w:sz w:val="28"/>
        </w:rPr>
        <w:t>
      22) военнослужащим Республики Казахстан, выполнявшие задачи согласно межгосударственным договорам и соглашениям по усилению охраны границы Содружества Независимых Государств на таджикско-афганском участке в период с сентября 1992 года по февраль 2001 года - единовременно в размере 100 000 (сто тысяч) тенге ко Дню Победы - 9 мая и в размере 80 000 (восемьдесят тысяч) тенге ко Дню Независимости - 16 декабря;</w:t>
      </w:r>
    </w:p>
    <w:bookmarkEnd w:id="52"/>
    <w:bookmarkStart w:name="z58" w:id="53"/>
    <w:p>
      <w:pPr>
        <w:spacing w:after="0"/>
        <w:ind w:left="0"/>
        <w:jc w:val="both"/>
      </w:pPr>
      <w:r>
        <w:rPr>
          <w:rFonts w:ascii="Times New Roman"/>
          <w:b w:val="false"/>
          <w:i w:val="false"/>
          <w:color w:val="000000"/>
          <w:sz w:val="28"/>
        </w:rPr>
        <w:t>
      23) военнослужащим Республики Казахстан, принимавшим участие в качестве миротворцев в международной миротворческой операции в Ираке в период с августа 2003 года по октябрь 2008 года - единовременно в размере 100 000 (сто тысяч) тенге ко Дню Победы - 9 мая и в размере 80 000 (восемьдесят тысяч) тенге ко Дню Независимости - 16 декабря;</w:t>
      </w:r>
    </w:p>
    <w:bookmarkEnd w:id="53"/>
    <w:bookmarkStart w:name="z59" w:id="54"/>
    <w:p>
      <w:pPr>
        <w:spacing w:after="0"/>
        <w:ind w:left="0"/>
        <w:jc w:val="both"/>
      </w:pPr>
      <w:r>
        <w:rPr>
          <w:rFonts w:ascii="Times New Roman"/>
          <w:b w:val="false"/>
          <w:i w:val="false"/>
          <w:color w:val="000000"/>
          <w:sz w:val="28"/>
        </w:rPr>
        <w:t>
      24) военнослужащим, а также лица начальствующего и рядового состава органов внутренних дел и государственной безопасности бывшего Союза ССР, принимавшим участие в урегулировании межэтнического конфликта в Нагорном Карабахе в период с 1986 по 1991 годы - единовременно в размере 100 000 (сто тысяч) тенге ко Дню Победы - 9 мая и в размере 80 000 (восемьдесят тысяч) тенге ко Дню Независимости - 16 декабря;</w:t>
      </w:r>
    </w:p>
    <w:bookmarkEnd w:id="54"/>
    <w:bookmarkStart w:name="z60" w:id="55"/>
    <w:p>
      <w:pPr>
        <w:spacing w:after="0"/>
        <w:ind w:left="0"/>
        <w:jc w:val="both"/>
      </w:pPr>
      <w:r>
        <w:rPr>
          <w:rFonts w:ascii="Times New Roman"/>
          <w:b w:val="false"/>
          <w:i w:val="false"/>
          <w:color w:val="000000"/>
          <w:sz w:val="28"/>
        </w:rPr>
        <w:t xml:space="preserve">
      25) семьям военнослужащих, партизан, подпольщиков, лиц, указанных в статьях 4–6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ветеранах", погибших (пропавших без вести) или умерших в результате ранения, контузии или увечья, полученных при защите бывшего Союза ССР, исполнении иных обязанностей воинской службы (служебных обязанностей), или вследствие заболевания, связанного с пребыванием на фронте - единовременно в размере 60 000 (шестьдесят тысяч) тенге ко Дню Победы - 9 мая и в размере 60 000 (шестьдесят тысяч) тенге ко Дню Независимости - 16 декабря;</w:t>
      </w:r>
    </w:p>
    <w:bookmarkEnd w:id="55"/>
    <w:bookmarkStart w:name="z61" w:id="56"/>
    <w:p>
      <w:pPr>
        <w:spacing w:after="0"/>
        <w:ind w:left="0"/>
        <w:jc w:val="both"/>
      </w:pPr>
      <w:r>
        <w:rPr>
          <w:rFonts w:ascii="Times New Roman"/>
          <w:b w:val="false"/>
          <w:i w:val="false"/>
          <w:color w:val="000000"/>
          <w:sz w:val="28"/>
        </w:rPr>
        <w:t>
      26) семьям военнослужащих, лиц начальствующего и рядового состава, призванных на сборы военнообязанных Министерства обороны, органов внутренних дел и государственной безопасности бывшего Союза ССР, погибших (умерших) во время выполнения задач по охране общественного порядка при чрезвычайных обстоятельствах, связанных с антиобщественными проявлениями - единовременно в размере 60 000 (шестьдесят тысяч) тенге ко Дню Победы - 9 мая и в размере 60 000 (шестьдесят тысяч) тенге ко Дню Независимости - 16 декабря;</w:t>
      </w:r>
    </w:p>
    <w:bookmarkEnd w:id="56"/>
    <w:bookmarkStart w:name="z62" w:id="57"/>
    <w:p>
      <w:pPr>
        <w:spacing w:after="0"/>
        <w:ind w:left="0"/>
        <w:jc w:val="both"/>
      </w:pPr>
      <w:r>
        <w:rPr>
          <w:rFonts w:ascii="Times New Roman"/>
          <w:b w:val="false"/>
          <w:i w:val="false"/>
          <w:color w:val="000000"/>
          <w:sz w:val="28"/>
        </w:rPr>
        <w:t>
      27) семьям военнослужащих, погибших (пропавших без вести) или умерших вследствие ранения, контузии, увечья, заболевания, полученных в период боевых действий:</w:t>
      </w:r>
    </w:p>
    <w:bookmarkEnd w:id="57"/>
    <w:bookmarkStart w:name="z63" w:id="58"/>
    <w:p>
      <w:pPr>
        <w:spacing w:after="0"/>
        <w:ind w:left="0"/>
        <w:jc w:val="both"/>
      </w:pPr>
      <w:r>
        <w:rPr>
          <w:rFonts w:ascii="Times New Roman"/>
          <w:b w:val="false"/>
          <w:i w:val="false"/>
          <w:color w:val="000000"/>
          <w:sz w:val="28"/>
        </w:rPr>
        <w:t>
      на территории Афганистана - единовременно в размере 60 000 (шестьдесят тысяч) тенге ко Дню вывода ограниченного контингента советских войск из Демократической Республики Афганистан – 15 февраля и в размере 60 000 (шестьдесят тысяч) тенге ко Дню Победы - 9 мая;</w:t>
      </w:r>
    </w:p>
    <w:bookmarkEnd w:id="58"/>
    <w:bookmarkStart w:name="z64" w:id="59"/>
    <w:p>
      <w:pPr>
        <w:spacing w:after="0"/>
        <w:ind w:left="0"/>
        <w:jc w:val="both"/>
      </w:pPr>
      <w:r>
        <w:rPr>
          <w:rFonts w:ascii="Times New Roman"/>
          <w:b w:val="false"/>
          <w:i w:val="false"/>
          <w:color w:val="000000"/>
          <w:sz w:val="28"/>
        </w:rPr>
        <w:t>
      на территории других государств, в котором велись боевые действия - единовременно в размере 60 000 (шестьдесят тысяч) тенге ко Дню Победы – 9 мая и в размере 60 000 (шестьдесят тысяч) тенге ко Дню Независимости - 16 декабря;</w:t>
      </w:r>
    </w:p>
    <w:bookmarkEnd w:id="59"/>
    <w:bookmarkStart w:name="z65" w:id="60"/>
    <w:p>
      <w:pPr>
        <w:spacing w:after="0"/>
        <w:ind w:left="0"/>
        <w:jc w:val="both"/>
      </w:pPr>
      <w:r>
        <w:rPr>
          <w:rFonts w:ascii="Times New Roman"/>
          <w:b w:val="false"/>
          <w:i w:val="false"/>
          <w:color w:val="000000"/>
          <w:sz w:val="28"/>
        </w:rPr>
        <w:t>
      28) семьям военнослужащих, погибших (умерших) при прохождении воинской службы в мирное время - единовременно в размере 60 000 (шестьдесят тысяч) тенге ко Дню Победы - 9 мая и в размере 60 000 (шестьдесят тысяч) тенге ко Дню Независимости - 16 декабря;</w:t>
      </w:r>
    </w:p>
    <w:bookmarkEnd w:id="60"/>
    <w:bookmarkStart w:name="z66" w:id="61"/>
    <w:p>
      <w:pPr>
        <w:spacing w:after="0"/>
        <w:ind w:left="0"/>
        <w:jc w:val="both"/>
      </w:pPr>
      <w:r>
        <w:rPr>
          <w:rFonts w:ascii="Times New Roman"/>
          <w:b w:val="false"/>
          <w:i w:val="false"/>
          <w:color w:val="000000"/>
          <w:sz w:val="28"/>
        </w:rPr>
        <w:t>
      29) семьям лиц, погибших при ликвидации последствий катастрофы на Чернобыльской атомной электростанции и в других радиационных катастроф и аварий на объектах гражданского или военного назначения - единовременно в размере 60 000 (шестьдесят тысяч) тенге ко Дню Победы - 9 мая и в размере 60 000 (шестьдесят тысяч) тенге ко Дню Независимости - 16 декабря;</w:t>
      </w:r>
    </w:p>
    <w:bookmarkEnd w:id="61"/>
    <w:bookmarkStart w:name="z67" w:id="62"/>
    <w:p>
      <w:pPr>
        <w:spacing w:after="0"/>
        <w:ind w:left="0"/>
        <w:jc w:val="both"/>
      </w:pPr>
      <w:r>
        <w:rPr>
          <w:rFonts w:ascii="Times New Roman"/>
          <w:b w:val="false"/>
          <w:i w:val="false"/>
          <w:color w:val="000000"/>
          <w:sz w:val="28"/>
        </w:rPr>
        <w:t>
      30) семьям умерших вследствие лучевой болезни или умерших лиц с инвалидностью, а также граждан,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 - единовременно в размере 60 000 (шестьдесят тысяч) тенге ко Дню Победы - 9 мая и в размере 60 000 (шестьдесят тысяч) тенге ко Дню Независимости - 16 декабря;</w:t>
      </w:r>
    </w:p>
    <w:bookmarkEnd w:id="62"/>
    <w:bookmarkStart w:name="z68" w:id="63"/>
    <w:p>
      <w:pPr>
        <w:spacing w:after="0"/>
        <w:ind w:left="0"/>
        <w:jc w:val="both"/>
      </w:pPr>
      <w:r>
        <w:rPr>
          <w:rFonts w:ascii="Times New Roman"/>
          <w:b w:val="false"/>
          <w:i w:val="false"/>
          <w:color w:val="000000"/>
          <w:sz w:val="28"/>
        </w:rPr>
        <w:t>
      31) супруге (супругу) умершего лица с инвалидностью вследствие ранения, контузии, увечья или заболевания, полученных в период Великой Отечественной войны, или лица, приравненного по льготам к лицам с инвалидностью вследствие ранения, контузии, увечья или заболевания, полученных в период Великой Отечественной войны, а также супруге (супругу)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признававшихся лицами с инвалидностью в результате общего заболевания, трудового увечья и других причин (за исключением противоправных), которые не вступали в повторный брак - единовременно в размере 30 000 (тридцать тысяч) тенге ко Дню Победы - 9 мая;</w:t>
      </w:r>
    </w:p>
    <w:bookmarkEnd w:id="63"/>
    <w:bookmarkStart w:name="z69" w:id="64"/>
    <w:p>
      <w:pPr>
        <w:spacing w:after="0"/>
        <w:ind w:left="0"/>
        <w:jc w:val="both"/>
      </w:pPr>
      <w:r>
        <w:rPr>
          <w:rFonts w:ascii="Times New Roman"/>
          <w:b w:val="false"/>
          <w:i w:val="false"/>
          <w:color w:val="000000"/>
          <w:sz w:val="28"/>
        </w:rPr>
        <w:t>
      32) лицам из числа участников ликвидации последствий катастрофы на Чернобыльской атомной электростанции в 1988–1989 годах, эвакуированным (самостоятельно выехавшим) из зон отчуждения и отселения в Республику Казахстан, включая детей, которые на день эвакуации находились во внутриутробном состоянии - единовременно в размере 100 000 (сто тысяч) тенге ко Дню Победы - 9 мая и в размере 60 000 (шестьдесят тысяч) тенге ко Дню Независимости - 16 декабря;</w:t>
      </w:r>
    </w:p>
    <w:bookmarkEnd w:id="64"/>
    <w:bookmarkStart w:name="z70" w:id="65"/>
    <w:p>
      <w:pPr>
        <w:spacing w:after="0"/>
        <w:ind w:left="0"/>
        <w:jc w:val="both"/>
      </w:pPr>
      <w:r>
        <w:rPr>
          <w:rFonts w:ascii="Times New Roman"/>
          <w:b w:val="false"/>
          <w:i w:val="false"/>
          <w:color w:val="000000"/>
          <w:sz w:val="28"/>
        </w:rPr>
        <w:t>
      33) детям с инвалидностью до 18 лет - единовременно в размере 20 000 (двадцать тысяч) тенге ко дню Конституции Республики Казахстан - 30 августа;</w:t>
      </w:r>
    </w:p>
    <w:bookmarkEnd w:id="65"/>
    <w:bookmarkStart w:name="z71" w:id="66"/>
    <w:p>
      <w:pPr>
        <w:spacing w:after="0"/>
        <w:ind w:left="0"/>
        <w:jc w:val="both"/>
      </w:pPr>
      <w:r>
        <w:rPr>
          <w:rFonts w:ascii="Times New Roman"/>
          <w:b w:val="false"/>
          <w:i w:val="false"/>
          <w:color w:val="000000"/>
          <w:sz w:val="28"/>
        </w:rPr>
        <w:t xml:space="preserve">
      34) лицам, принимавшим участие в событиях 17-18 декабря 1986 года в Казахстане, реабилитированным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реабилитации жертв массовых политических репрессий" - единовременно в размере 200 000 (двести тысяч) тенге ко Дню Независимости - 16 декабря.</w:t>
      </w:r>
    </w:p>
    <w:bookmarkEnd w:id="66"/>
    <w:bookmarkStart w:name="z72" w:id="67"/>
    <w:p>
      <w:pPr>
        <w:spacing w:after="0"/>
        <w:ind w:left="0"/>
        <w:jc w:val="both"/>
      </w:pPr>
      <w:r>
        <w:rPr>
          <w:rFonts w:ascii="Times New Roman"/>
          <w:b w:val="false"/>
          <w:i w:val="false"/>
          <w:color w:val="000000"/>
          <w:sz w:val="28"/>
        </w:rPr>
        <w:t>
      7. Социальная помощь отдельным категориям нуждающихся граждан оказывается:</w:t>
      </w:r>
    </w:p>
    <w:bookmarkEnd w:id="67"/>
    <w:bookmarkStart w:name="z73" w:id="68"/>
    <w:p>
      <w:pPr>
        <w:spacing w:after="0"/>
        <w:ind w:left="0"/>
        <w:jc w:val="both"/>
      </w:pPr>
      <w:r>
        <w:rPr>
          <w:rFonts w:ascii="Times New Roman"/>
          <w:b w:val="false"/>
          <w:i w:val="false"/>
          <w:color w:val="000000"/>
          <w:sz w:val="28"/>
        </w:rPr>
        <w:t>
      1) лицам больным туберкулезом, находящимся на амбулаторном этапе лечения, согласно справки, подтверждающей заболевание, без учета доходов, в размере 10 (десять) месячных расчетных показателей, ежемесячно;</w:t>
      </w:r>
    </w:p>
    <w:bookmarkEnd w:id="68"/>
    <w:bookmarkStart w:name="z74" w:id="69"/>
    <w:p>
      <w:pPr>
        <w:spacing w:after="0"/>
        <w:ind w:left="0"/>
        <w:jc w:val="both"/>
      </w:pPr>
      <w:r>
        <w:rPr>
          <w:rFonts w:ascii="Times New Roman"/>
          <w:b w:val="false"/>
          <w:i w:val="false"/>
          <w:color w:val="000000"/>
          <w:sz w:val="28"/>
        </w:rPr>
        <w:t>
      2) родителям или иным законным представителям детей, заболевания которых вызваны вирусом иммунодефицита человека (ВИЧ), без учета доходов, в 2-кратном размере прожиточного минимума по Западно-Казахстанской области, ежемесячно;</w:t>
      </w:r>
    </w:p>
    <w:bookmarkEnd w:id="69"/>
    <w:bookmarkStart w:name="z75" w:id="70"/>
    <w:p>
      <w:pPr>
        <w:spacing w:after="0"/>
        <w:ind w:left="0"/>
        <w:jc w:val="both"/>
      </w:pPr>
      <w:r>
        <w:rPr>
          <w:rFonts w:ascii="Times New Roman"/>
          <w:b w:val="false"/>
          <w:i w:val="false"/>
          <w:color w:val="000000"/>
          <w:sz w:val="28"/>
        </w:rPr>
        <w:t xml:space="preserve">
      3) лицам, больным злокачественными новообразованиями 1, 2, 3 и 4 стадии, находящимся на амбулаторном этапе лечения согласно справки, подтверждающей заболевание, лицам, болезни которых вызваны вирусом иммунодефицита человека (ВИЧ) согласно справки государственного коммунального предприятия на праве хозяйственного ведения "Областного центра по профилактике и борьбе с синдромом приобретенного иммунодефецита" государственного учреждения "Управление здравоохранения Западно-Казахстанской области", лицам с системными поражениями соединительной ткани на основании заключения врачебно-консультативной комиссии, без учета доходов, единовременно в размере 15 (пятнадцать) месячных расчетных показателей; </w:t>
      </w:r>
    </w:p>
    <w:bookmarkEnd w:id="70"/>
    <w:bookmarkStart w:name="z76" w:id="71"/>
    <w:p>
      <w:pPr>
        <w:spacing w:after="0"/>
        <w:ind w:left="0"/>
        <w:jc w:val="both"/>
      </w:pPr>
      <w:r>
        <w:rPr>
          <w:rFonts w:ascii="Times New Roman"/>
          <w:b w:val="false"/>
          <w:i w:val="false"/>
          <w:color w:val="000000"/>
          <w:sz w:val="28"/>
        </w:rPr>
        <w:t>
      4) детям с инвалидностью до 18 лет на лечение на основании заключения врачебно-консультативной комиссии, без учета доходов, единовременно в размере 15 (пятнадцать) месячных расчетных показателей;</w:t>
      </w:r>
    </w:p>
    <w:bookmarkEnd w:id="71"/>
    <w:bookmarkStart w:name="z77" w:id="72"/>
    <w:p>
      <w:pPr>
        <w:spacing w:after="0"/>
        <w:ind w:left="0"/>
        <w:jc w:val="both"/>
      </w:pPr>
      <w:r>
        <w:rPr>
          <w:rFonts w:ascii="Times New Roman"/>
          <w:b w:val="false"/>
          <w:i w:val="false"/>
          <w:color w:val="000000"/>
          <w:sz w:val="28"/>
        </w:rPr>
        <w:t>
      5) лицам с инвалидностью первой группы, пользующихся аппаратом гемодиализа, без учета доходов, единовременно в размере 50 (пятьдесят) месячных расчетных показателей;</w:t>
      </w:r>
    </w:p>
    <w:bookmarkEnd w:id="72"/>
    <w:bookmarkStart w:name="z78" w:id="73"/>
    <w:p>
      <w:pPr>
        <w:spacing w:after="0"/>
        <w:ind w:left="0"/>
        <w:jc w:val="both"/>
      </w:pPr>
      <w:r>
        <w:rPr>
          <w:rFonts w:ascii="Times New Roman"/>
          <w:b w:val="false"/>
          <w:i w:val="false"/>
          <w:color w:val="000000"/>
          <w:sz w:val="28"/>
        </w:rPr>
        <w:t>
      6) лицам (семьям) со среднедушевым доходом ниже величины прожиточного минимума по Западно-Казахстанской области, единовременно в размере 15 (пятнадцать) месячных расчетных показателей;</w:t>
      </w:r>
    </w:p>
    <w:bookmarkEnd w:id="73"/>
    <w:bookmarkStart w:name="z79" w:id="74"/>
    <w:p>
      <w:pPr>
        <w:spacing w:after="0"/>
        <w:ind w:left="0"/>
        <w:jc w:val="both"/>
      </w:pPr>
      <w:r>
        <w:rPr>
          <w:rFonts w:ascii="Times New Roman"/>
          <w:b w:val="false"/>
          <w:i w:val="false"/>
          <w:color w:val="000000"/>
          <w:sz w:val="28"/>
        </w:rPr>
        <w:t>
      7) лицам, освобожденным из учреждений уголовно-исполнительной системы, а также состоящим на учете службы пробации, без учета доходов - единовременно в размере 10 (десять) месячных расчетных показателей;</w:t>
      </w:r>
    </w:p>
    <w:bookmarkEnd w:id="74"/>
    <w:bookmarkStart w:name="z80" w:id="75"/>
    <w:p>
      <w:pPr>
        <w:spacing w:after="0"/>
        <w:ind w:left="0"/>
        <w:jc w:val="both"/>
      </w:pPr>
      <w:r>
        <w:rPr>
          <w:rFonts w:ascii="Times New Roman"/>
          <w:b w:val="false"/>
          <w:i w:val="false"/>
          <w:color w:val="000000"/>
          <w:sz w:val="28"/>
        </w:rPr>
        <w:t xml:space="preserve">
      8) лицам (семьям) пострадавшим вследствие стихийного бедствия или пожара в течение трех месяцев с момента наступления данной ситуации, единовременно, без учета доходов, в размере предельных 50 (пятьдесят) месячных расчетных показателей; </w:t>
      </w:r>
    </w:p>
    <w:bookmarkEnd w:id="75"/>
    <w:bookmarkStart w:name="z81" w:id="76"/>
    <w:p>
      <w:pPr>
        <w:spacing w:after="0"/>
        <w:ind w:left="0"/>
        <w:jc w:val="both"/>
      </w:pPr>
      <w:r>
        <w:rPr>
          <w:rFonts w:ascii="Times New Roman"/>
          <w:b w:val="false"/>
          <w:i w:val="false"/>
          <w:color w:val="000000"/>
          <w:sz w:val="28"/>
        </w:rPr>
        <w:t>
      9) лицам, сопровождающих лиц с инвалидностью первой группы (имеющих в индивидуальной программе абилитации и реабилитации мероприятие по предоставлению социальных услуг индивидуального помощника, за исключением, согласно законодательства, лиц с инвалидностью, получивших трудовое увечье или профессиональное заболевание по вине работодателя) на санаторно-курортное лечение, для возмещения стоимости пребывания в санаторно-курортной организации единовременно в размере семидесяти процентов от гарантированной суммы, но не более суммы фактических затрат предоставляемой в качестве возмещения стоимости санаторно-курортного лечения, определяемой уполномоченным органом в области социальной защиты населения.</w:t>
      </w:r>
    </w:p>
    <w:bookmarkEnd w:id="76"/>
    <w:bookmarkStart w:name="z82" w:id="77"/>
    <w:p>
      <w:pPr>
        <w:spacing w:after="0"/>
        <w:ind w:left="0"/>
        <w:jc w:val="both"/>
      </w:pPr>
      <w:r>
        <w:rPr>
          <w:rFonts w:ascii="Times New Roman"/>
          <w:b w:val="false"/>
          <w:i w:val="false"/>
          <w:color w:val="000000"/>
          <w:sz w:val="28"/>
        </w:rPr>
        <w:t xml:space="preserve">
      Сопровождающим лица с инвалидностью первой группы могут быть: индивидуальные помощники, близкие родственники, в соответствии с </w:t>
      </w:r>
      <w:r>
        <w:rPr>
          <w:rFonts w:ascii="Times New Roman"/>
          <w:b w:val="false"/>
          <w:i w:val="false"/>
          <w:color w:val="000000"/>
          <w:sz w:val="28"/>
        </w:rPr>
        <w:t>подпунктом 13)</w:t>
      </w:r>
      <w:r>
        <w:rPr>
          <w:rFonts w:ascii="Times New Roman"/>
          <w:b w:val="false"/>
          <w:i w:val="false"/>
          <w:color w:val="000000"/>
          <w:sz w:val="28"/>
        </w:rPr>
        <w:t xml:space="preserve"> пункта 1 статьи 1 Кодекса Республики Казахстан "О браке (супружестве) и семье", а также супруг или супруга лица с инвалидностью первой группы.</w:t>
      </w:r>
    </w:p>
    <w:bookmarkEnd w:id="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с изменением, внесенным решением Сырымского районного маслихата Западно-Казахстанской области от 21.12.2023 </w:t>
      </w:r>
      <w:r>
        <w:rPr>
          <w:rFonts w:ascii="Times New Roman"/>
          <w:b w:val="false"/>
          <w:i w:val="false"/>
          <w:color w:val="000000"/>
          <w:sz w:val="28"/>
        </w:rPr>
        <w:t>№ 15-7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3" w:id="78"/>
    <w:p>
      <w:pPr>
        <w:spacing w:after="0"/>
        <w:ind w:left="0"/>
        <w:jc w:val="left"/>
      </w:pPr>
      <w:r>
        <w:rPr>
          <w:rFonts w:ascii="Times New Roman"/>
          <w:b/>
          <w:i w:val="false"/>
          <w:color w:val="000000"/>
        </w:rPr>
        <w:t xml:space="preserve"> Глава 3. Порядок оказания социальной помощи.</w:t>
      </w:r>
    </w:p>
    <w:bookmarkEnd w:id="78"/>
    <w:bookmarkStart w:name="z84" w:id="79"/>
    <w:p>
      <w:pPr>
        <w:spacing w:after="0"/>
        <w:ind w:left="0"/>
        <w:jc w:val="both"/>
      </w:pPr>
      <w:r>
        <w:rPr>
          <w:rFonts w:ascii="Times New Roman"/>
          <w:b w:val="false"/>
          <w:i w:val="false"/>
          <w:color w:val="000000"/>
          <w:sz w:val="28"/>
        </w:rPr>
        <w:t>
      8. Порядок оказания социальной помощи, основания для прекращения и возврата предоставляемой социальной помощи определяется согласно Типовым правилам.</w:t>
      </w:r>
    </w:p>
    <w:bookmarkEnd w:id="79"/>
    <w:bookmarkStart w:name="z85" w:id="80"/>
    <w:p>
      <w:pPr>
        <w:spacing w:after="0"/>
        <w:ind w:left="0"/>
        <w:jc w:val="both"/>
      </w:pPr>
      <w:r>
        <w:rPr>
          <w:rFonts w:ascii="Times New Roman"/>
          <w:b w:val="false"/>
          <w:i w:val="false"/>
          <w:color w:val="000000"/>
          <w:sz w:val="28"/>
        </w:rPr>
        <w:t>
      9. Социальная помощь к праздничным дням и памятным датам оказывается без истребования заявлений от получателей.</w:t>
      </w:r>
    </w:p>
    <w:bookmarkEnd w:id="80"/>
    <w:bookmarkStart w:name="z86" w:id="81"/>
    <w:p>
      <w:pPr>
        <w:spacing w:after="0"/>
        <w:ind w:left="0"/>
        <w:jc w:val="both"/>
      </w:pPr>
      <w:r>
        <w:rPr>
          <w:rFonts w:ascii="Times New Roman"/>
          <w:b w:val="false"/>
          <w:i w:val="false"/>
          <w:color w:val="000000"/>
          <w:sz w:val="28"/>
        </w:rPr>
        <w:t>
      Категории получателей социальной помощи определяются МИО, после чего формируются их списки путем направления запроса в уполномоченную организацию либо иные организации.</w:t>
      </w:r>
    </w:p>
    <w:bookmarkEnd w:id="81"/>
    <w:bookmarkStart w:name="z87" w:id="82"/>
    <w:p>
      <w:pPr>
        <w:spacing w:after="0"/>
        <w:ind w:left="0"/>
        <w:jc w:val="both"/>
      </w:pPr>
      <w:r>
        <w:rPr>
          <w:rFonts w:ascii="Times New Roman"/>
          <w:b w:val="false"/>
          <w:i w:val="false"/>
          <w:color w:val="000000"/>
          <w:sz w:val="28"/>
        </w:rPr>
        <w:t>
      10. Финансирование расходов на предоставление социальной помощи осуществляется в пределах средств, предусмотренных бюджетом Сырымского района на текущий финансовый год.</w:t>
      </w:r>
    </w:p>
    <w:bookmarkEnd w:id="82"/>
    <w:bookmarkStart w:name="z88" w:id="83"/>
    <w:p>
      <w:pPr>
        <w:spacing w:after="0"/>
        <w:ind w:left="0"/>
        <w:jc w:val="both"/>
      </w:pPr>
      <w:r>
        <w:rPr>
          <w:rFonts w:ascii="Times New Roman"/>
          <w:b w:val="false"/>
          <w:i w:val="false"/>
          <w:color w:val="000000"/>
          <w:sz w:val="28"/>
        </w:rPr>
        <w:t>
      11. Социальная помощь предоставляется в денежной форме через банки второго уровня или организации, имеющие лицензии на соответствующие виды банковских операций, путем перечисления на счета получателей.</w:t>
      </w:r>
    </w:p>
    <w:bookmarkEnd w:id="83"/>
    <w:bookmarkStart w:name="z89" w:id="84"/>
    <w:p>
      <w:pPr>
        <w:spacing w:after="0"/>
        <w:ind w:left="0"/>
        <w:jc w:val="both"/>
      </w:pPr>
      <w:r>
        <w:rPr>
          <w:rFonts w:ascii="Times New Roman"/>
          <w:b w:val="false"/>
          <w:i w:val="false"/>
          <w:color w:val="000000"/>
          <w:sz w:val="28"/>
        </w:rPr>
        <w:t>
      12. Излишне выплаченные суммы социальной помощи подлежат возврату в добровольном порядке, неправомерно полученные суммы подлежат возврату в добровольном или в судебном порядке.</w:t>
      </w:r>
    </w:p>
    <w:bookmarkEnd w:id="84"/>
    <w:bookmarkStart w:name="z90" w:id="85"/>
    <w:p>
      <w:pPr>
        <w:spacing w:after="0"/>
        <w:ind w:left="0"/>
        <w:jc w:val="both"/>
      </w:pPr>
      <w:r>
        <w:rPr>
          <w:rFonts w:ascii="Times New Roman"/>
          <w:b w:val="false"/>
          <w:i w:val="false"/>
          <w:color w:val="000000"/>
          <w:sz w:val="28"/>
        </w:rPr>
        <w:t>
      13. Мониторинг и учет предоставления социальной помощи проводит уполномоченный орган по оказанию социальной помощи с использованием базы данных автоматизированной информационной системы "Е-Собес".</w:t>
      </w:r>
    </w:p>
    <w:bookmarkEnd w:id="8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