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fc38" w14:textId="780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Сырымского районного маслихата от 18 октября 2023 года № 10-4 "Об утверждении Правил оказания социальной помощи, установления ее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декабря 2023 года № 15-7. Зарегистрирован в Департаменте юстиции Западно-Казахстанской области 25 декабря 2023 года № 7304-07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18 октября 2023 года №10-4 "Об утверждении Правил оказания социальной помощи, установления ее размеров и определения перечня отдельных категорий нуждающихся граждан Сырымского района" (зарегистрировано в Реестре государственной регистрации нормативных правовых актов под №7272-07)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Сырымского района,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главы 2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 больным туберкулезом, находящимся на амбулаторном этапе лечения, согласно справки, подтверждающей заболевание, без учета доходов, в размере 10 (десять) месячных расчетных показателей, ежемесячно;".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