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420b" w14:textId="a704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25 декабря 2020 года № 56-10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20 апреля 2023 года № 3-3. Зарегистрировано Департаментом юстиции Западно-Казахстанской области 27 апреля 2023 года № 7150-07. Утратило силу решением Таскалинского районного маслихата Западно-Казахстанской области от 6 сентября 2023 года № 8-3.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06.09.2023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 56-10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(зарегистрировано в Реестре государственной регистрации нормативных правовых актов под № 6756)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Таскалинского района,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№56-10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Таскалинского района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Таскалинского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специальных государственных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перечня отдельных категорий нуждающихся граждан Таскалинского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Таскалинского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Западно-Казахстанской области";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Таскалинского района";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оказываются в порядке, определенном настоящими Правилами.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Социальная помощь к памятным датам и праздничным дням оказывается в денежном выражении следующим категориям граждан: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единовременно в размере 1 500 000 (один миллион пятьсот тысяч) тенге, ко Дню Победы – 9 мая и ежемесячно в размере 5 (пять) месячных расчетных показателей;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(далее- Союза ССР),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в размере 100 000 (сто тысяч) тенге ко Дню Победы - 9 мая;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 года в выслугу лет для назначения пенсии на льготных условиях, установленных для военнослужащих частей действующей армии, единовременно в размере 120 000 (сто двадцать тысяч) тенге ко Дню Победы – 9 мая и ежемесячно в размере 5 (пять) месячных расчетных показателей;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юнг, единовременно в размере 100 000 (сто тысяч) тенге ко Дню Победы - 9 мая;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формирований, единовременно в размере 100 000 (сто тысяч) тенге ко Дню Победы - 9 мая;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государств, единовременно в размере 100 000 (сто тысяч) тенге ко Дню Победы - 9 мая;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единовременно в размере 120 000 (сто двадцать тысяч) тенге ко Дню Победы – 9 мая и ежемесячно в размере 5 (пять) месячных расчетных показателей;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в размере 120 000 (сто двадцать тысяч) тенге ко Дню Победы - 9 мая и ежемесячно в размере 5 (пять) месячных расчетных показателей;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принимавшим участие в ликвидации последствий катастрофы на Чернобыльской атомной электростанции в 1986–1987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испытаниях- единовременно в размере 100 000 (сто тысяч) тенге ко Дню Победы - 9 мая и в размере 80 000 (восемьдесят тысяч) тенге ко Дню Независимости - 16 декабря;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единовременно в размере 100 000 (сто тысяч) тенге ко Дню Победы - 9 мая и в размере 80 000 (восемьдесят тысяч) тенге ко Дню Независимости - 16 декабря;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воинской службы в Афганистане, единовременно в размере 100 000 (сто тысяч) тенге ко Дню вывода ограниченного контингента советских войск из Демократической Республики Афганистан - 15 февраля и в размере 80 000 (восемьдесят тысяч) тенге ко Дню Победы - 9 мая;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единовременно в размере 100 000 (сто тысяч) тенге ко Дню Победы - 9 мая и в размере 80 000 (восемьдесят тысяч) тенге ко Дню Независимости - 16 декабря;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действий, единовременно в размере 100 000 (сто тысяч) тенге ко Дню Победы - 9 мая и в размере 80 000 (восемьдесят тысяч) тенге ко Дню Независимости – 16 декабря;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лицам из числа бойцов и командного состава истребительных батальонов, взводов и отрядов защиты народа, действовавшим в период с 1 января 1944 года по 31 декабря 1951 года на территории Украинской ССР, Белорусской ССР, Литовской ССР, Латвийской ССР, Эстонской ССР, ставшими лицами с инвалидностью вследствие ранения, контузии или увечья, полученных при исполнении служебных обязанностей в этих батальонах, взводах, отрядах, единовременно в размере 60 000 (шестьдесят тысяч) тенге ко Дню Победы - 9 мая;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лицам, которым инвалидность установлена вследствие катастрофы на Чернобыльской атомной электростанции и других,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единовременно в размере 100 000 (сто тысяч) тенге ко Дню Победы - 9 мая и в размере 80 000 (восемьдесят тысяч) тенге ко Дню Независимости - 16 декабря;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30 000 (тридцать тысяч) тенге ко Дню Победы - 9 мая;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лицам, проработавшим (прослужившим) не менее шести месяцев с 22 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30 000 (тридцать тысяч) тенге ко Дню Победы - 9 мая;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следующих боевых действиях: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других государств, в которых велись боевые действия - единовременно в размере 100 000 (сто тысяч) тенге ко Дню Победы - 9 мая и в размере 80 000 (восемьдесят тысяч) тенге ко Дню Независимости - 16 декабря, кроме лиц, принимавших участие в боевых действиях на территории Афганистана;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Афганистана - единовременно в размере 100 000 (сто тысяч) тенге ко Дню вывода ограниченного контингента советских войск из Демократической Республики Афганистан - 15 февраля и в размере 80 000 (восемьдесят тысяч) тенге ко Дню Победы - 9 мая.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военнообязанным, призвавшимся на учебные сборы и направлявшимся в Афганистан в период ведения боевых действий, единовременно в размере 100 000 (сто тысяч) тенге ко Дню Победы - 9 мая и в размере 80 000 (восемьдесят тысяч) тенге ко Дню Независимости - 16 декабря;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военнослужащим автомобильных батальонов, направлявшимся в Афганистан для доставки грузов в эту страну в период ведения боевых действий, единовременно в размере 100 000 (сто тысяч) тенге ко Дню вывода ограниченного контингента советских войск из Демократической Республики Афганистан - 15 февраля и в размере 80 000 (восемьдесят тысяч) тенге ко Дню Победы - 9 мая;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военнослужащим летного состава, совершавшим вылеты на боевые задания в Афганистан с территории бывшего Союза ССР, единовременно в размере 100 000 (сто тысяч) тенге ко Дню вывода ограниченного контингента советских войск из Демократической Республики Афганистан - 15 февраля и в размере 80 000 (восемьдесят тысяч) тенге ко Дню Победы - 9 мая;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действий, единовременно в размере 100 000 (сто тысяч) тенге ко Дню Победы – 9 мая и в размере 80 000 (восемьдесят тысяч) тенге ко Дню Независимости – 16 декабря;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единовременно в размере 100 000 (сто тысяч) тенге ко Дню Победы – 9 мая и в размере 80 000 (восемьдесят тысяч) тенге ко Дню Независимости – 16 декабря;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единовременно в размере 100 000 (сто тысяч) тенге ко Дню Победы - 9 мая и в размере 80 000 (восемьдесят тысяч) тенге ко Дню Независимости - 16 декабря;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годы, единовременно в размере 100 000 (сто тысяч) тенге ко Дню Победы – 9 мая и в размере 80 000 (восемьдесят тысяч) тенге ко Дню Независимости – 16 декабря;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семьям военнослужащих, партизан, подпольщиков, лиц, указанным в статьях 4–6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фронте, единовременно в размере 60 000 (шестьдесят тысяч) тенге ко Дню Победы - 9 мая и в размере 60 000 (шестьдесят тысяч) тенге ко Дню Независимости - 16 декабря;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проявлениями, единовременно в размере 60 000 (шестьдесят тысяч) тенге ко Дню Победы–9 мая и в размере 60 000 (шестьдесят тысяч) тенге ко Дню Независимости–16 декабря;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Афганистане - единовременно в размере 60 000 (шестьдесят тысяч) тенге ко Дню вывода ограниченного контингента советских войск из Демократической Республики Афганистан - 15 февраля и в размере 60 000 (шестьдесят тысяч) тенге ко Дню Победы - 9 мая;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других государствах, в которых велись боевые действия - единовременно в размере 60 000 (шестьдесят тысяч) тенге ко Дню Победы – 9 мая и в размере 60 000 (шестьдесят тысяч) тенге ко Дню Независимости - 16 декабря;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семьям военнослужащих, погибших (умерших) при прохождении воинской службы в мирное время, единовременно в размере 60 000 (шестьдесят тысяч) тенге ко Дню Победы - 9 мая и в размере 60 000 (шестьдесят тысяч) тенге ко Дню Независимости - 16 декабря;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семьям лиц, погибших при ликвидации последствий катастрофы на Чернобыльской атомной электростанции и других, радиационных катастроф и аварий на объектах гражданского или военного назначения, единовременно в размере 60 000 (шестьдесят тысяч) тенге ко Дню Победы - 9 мая и в размере 60 000 (шестьдесят тысяч) тенге ко Дню Независимости - 16 декабря;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других, радиационных катастроф и аварий на объектах гражданского или военного назначения и ядерных испытаний, единовременно в размере 60 000 (шестьдесят тысяч) тенге ко Дню Победы - 9 мая и в размере 60 000 (шестьдесят тысяч) тенге ко Дню Независимости - 16 декабря;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единовременно в размере 30 000 (тридцать тысяч) тенге ко Дню Победы - 9 мая;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лицам из числа участников ликвидации последствий катастрофы на Чернобыльской атомной электростанции в 1988–1989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единовременно в размере 100 000 (сто тысяч) тенге ко Дню Победы - 9 мая и в размере 60 000 (шестьдесят тысяч) тенге ко Дню Независимости - 16 декабря;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детям с инвалидностью до 18 лет, единовременно в размере 20 000 (двадцать тысяч) тенге ко дню Конституции Республики Казахстан - 30 августа.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больным туберкулезом, находящимся на амбулаторном этапе лечения, согласно справки медицинского учреждения, в размере 7 (семь) месячных расчетных показателей, без учета доходов, ежемесячно;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родителям или иным законным представителям детей, состоящих на диспансерном учете, инфицированных вирусом иммунодефицита человека (ВИЧ), ежемесячно в размере 2 (двух) кратного прожиточного минимума, установленного законом о республиканском бюджете на соответствующий финансовый год, без учета среднедушевого дохода;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злокачественными новообразованиями 1, 2, 3 и 4 стадии, находящимся на амбулаторном этапе лечения согласно справки, подтверждающей заболевание, лицам, болезни которых вызваны вирусом иммунодефицита человека (ВИЧ) согласно справки государственного коммунального предприятия на праве хозяйственного ведения "Областного центра по профилактике и борьбе с синдромом приобретенного иммунодефицита" государственного учреждения "Управление здравоохранения Западно-Казахстанской области", лицам с системными поражениями соединительной ткани на основании заключения врачебно-консультативной комиссии, без учета доходов, единовременно в размере 15 месячных расчетных показателей;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с инвалидностью до 18 лет на лечение, на основании заключения врачебно-консультативной комиссии, без учета доходов, единовременно в размере 15 (пятнадцать) месячных расчетных показателей;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 первой группы, пользующихся аппаратом гемодиализа, без учета доходов, единовременно в размере 50 (пятьдесят) месячных расчетных показателей;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(семьям) со среднедушевым доходом ниже величины прожиточного минимума по Западно-Казахстанской области, единовременно в размере 15 (пятнадцать) месячных расчетных показателей;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лицам, освобожденным из учреждений уголовно-исполнительной системы, а также состоящим на учете службы пробации, без учета доходов, единовременно в размере 10 (десяти) месячных расчетных показателей;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пострадавшим вследствие стихийного бедствия или пожара в течение трех месяцев с момента наступления данной ситуации, без учета доходов, единовременно в предельном размере 50 (пятьдесят) месячных расчетных показателей.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Таскалинского района на текущий финансовый год.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