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46d968" w14:textId="346d96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Таскалинского района № 125 от 28 мая 2019 года "Об определении мест для размещения агитационных печатных материалов"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Таскалинского района Западно-Казахстанской области от 2 октября 2023 года № 200. Зарегистрирован в Департаменте юстиции Западно-Казахстанской области 5 октября 2023 года № 7255-07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Акимат Таскалинского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следующее изменение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Таскалинского района № 125 от 28 мая 2019 года "Об определении мест для размещения агитационных печатных материалов" (зарегистрированное в Реестре государственной регистрации нормативных правовых актов под № 5691):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руководителя аппарата акима Таскалинского района.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Таскалинского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Айтмагамбетов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9" w:id="4"/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Председатель Таскалинской районной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избирательной комиссии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 Нурмаков А.Г.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"____" ___________2023 г.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Таскалинского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октября 2023 года № 200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Таскалинского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мая 2019 года № 125</w:t>
            </w:r>
          </w:p>
        </w:tc>
      </w:tr>
    </w:tbl>
    <w:bookmarkStart w:name="z1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для размещения агитационных печатных материалов 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Места размещения агитационных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печатных материалов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Актау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зданием сельского дома культуры;</w:t>
            </w:r>
          </w:p>
          <w:bookmarkEnd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зданием государственного учреждения "Аппарат акима Актауского сельского округа"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Село Ақкүтір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домом № 14 по улице Ақкүтір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Қараой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домом № 2 по улице Комсомольская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Амангельды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зданием сельского дома культуры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Первая Чижа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Перед зданием коммунального государственного учреждения "Первочижинская начальная школа" отдела образования Таскалинского района управления образования акимата Западно-Казахстанской области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Достык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Перед зданием фельдшерского акушерского пункта;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 зданием сельского дома культуры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Бастау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зданием коммунального государственного учреждения "Начальная школа Бастау" отдела образования Таскалинского района управления образования акимата Западно-Казахстанской области"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Ынтымақ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зданием коммунального государственного учреждения "Начальная школа Ынтымак" отдела образования Таскалинского района управления образования акимата Западно-Казахстанской области"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Атамекен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Перед зданием коммунального государственного учреждения "Комплекс "школа – ясли-детский сад" Атамекен" отдела образования Таскалинского района управления образования акимата Западно-Казахстанской области";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 зданием государственного учреждения "Аппарат акима Казахстанского сельского округа"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Калмак-Шабын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зданием сельской библиотеки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Таскала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Перед зданием государственного коммунального казенного предприятия "Таскалинский районный центр досуга" отдела культуры, развития языков, физической культуры и спорта акимата Таскалинского района";</w:t>
            </w:r>
          </w:p>
          <w:bookmarkEnd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Перед зданием государственного коммунального казенного предприятия "Таскалинский районный спортивный клуб";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пересечении улиц Шамова и Абая;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 зданием коммунального государственного учреждения "Общеобразовательная школа имени Ы.Алтынсарина" отдела образования Таскалинского района управления образования акимата Западно-Казахстанской области";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 зданием коммунального государственного учреждения "Общеобразовательная школа имени К.Сатбаева" отдела образования Таскалинского района управления образования акимата Западно-Казахстанской области";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зданием государственного коммунального казенного предприятия "Ясли-сад "Бөбек" отдела образования Таскалинского района управления образования акимата Западно-Казахстанской области"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Бiрлiк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зданием коммунального государственного учреждения "Основная средняя школа Бирлик" отдела образования Таскалинского района управления образования акимата Западно-Казахстанской области"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Оян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зданием сельского дома культуры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Кеңжайлау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домом № 9 по улице Кенжайлау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Мереке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зданием сельского дома культуры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Мерей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зданием сельского дома культуры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Айнабұлақ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Перед зданием коммунального государственного учреждения "Основная средняя школа Айнабұлақ" отдела образования Таскалинского района управления образования акимата Западно-Казахстанской области"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Тоғайлы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зданием сельского дома культуры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Вторая Чижа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зданием сельского дома культуры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