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a7e8" w14:textId="511a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Теректинском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30 мая 2023 года № 5-2. Зарегистрировано в Департаменте юстиции Западно-Казахстанской области 31 мая 2023 года № 7173-07. Утратило силу решением Теректинского районного маслихата Западно-Казахстанской области от 27 марта 2024 года № 14-1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Теректинском районе согласно приложению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5 февраля 2020 года № 39-1 "Об утверждении Правил определения размера и порядка оказания жилищной помощи малообеспеченным семьям (гражданам) в Теректинском районе" (зарегистрировано в Реестре государственной регистрации нормативных правовых актов под № 6026);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28 декабря 2020 года № 48-3 "О внесении изменения в решение Теректинского районного маслихата от 5 февраля 2020 года № 39-1 "Об утверждении Правил определения размера и порядка оказания жилищной помощи малообеспеченным семьям (гражданам) в Теректинском районе" (зарегистрировано в Реестре государственной регистрации нормативных правовых актов под № 6770).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2023 года № 5-2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Теректинском районе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на территории Теректинского района в жилище, которое находится на праве собственности как единственное жилище в Республике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устанавливается в размере пяти процентов.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Теректинского района" (далее - уполномоченный орган).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за № 20498).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Теректинским районным маслихатом.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оказание жилищной помощи производится в течении текущего квартала и назначается за предшествующий кварталу обращения за назначением жилищной помощи.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 имеющим трудоспособных лиц, которые не работают, не зарегистрированы в уполномоченных органах по вопросам занятости, кроме лиц с инвалидностью, учащихся и студентов, слушателей курсантов дневной формы обучения, включая магистратуру, а также граждан, занятых уходом за лицами с инвалидностью І и ІІ групп, детьми с инвалидностью с детства до шестнадцати лет, лицами старше восьмидесяти лет нуждающимся в постороннем уходе и помощи, детьми в возрасте до трех лет.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компенсации повышения тарифов абонентской платы за оказание услуг телекоммуникаций малообеспеченным семьям (гражданам)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 (зарегистрирован в Реестре государственной регистрации нормативных правовых актов под № 33200).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Теректинского районного маслихата Западно-Казахстанской области 22.12.2023 </w:t>
      </w:r>
      <w:r>
        <w:rPr>
          <w:rFonts w:ascii="Times New Roman"/>
          <w:b w:val="false"/>
          <w:i w:val="false"/>
          <w:color w:val="00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филиал некоммерческого акционерного общества "Государственная корпорация "Правительство для граждан" по Теректинскому району (далее – Государственная корпорация) или посредством веб-портала "электронного правительства" www.egov.kz (далее – портал) с представлением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утвержденными постановлением Правительства Республики Казахстан от 30 декабря 2009 года № 2314.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портал составляет восемь рабочих дней.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Теректинского района на соответствующий финансовый год.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