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bfb7" w14:textId="3dfb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Теректинского района от 31 мая 2023 года № 107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Теректинского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10 октября 2023 года № 233. Зарегистрирован в Департаменте юстиции Западно-Казахстанской области 11 октября 2023 года № 7261-07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31 мая 2023 года № 107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Теректинского района" (Зарегистрированное в Реестре государственной регистрации нормативных правовых актов под № 7184-07)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Теректинского района,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главы 1 изложить в следующей редакции:</w:t>
      </w:r>
    </w:p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объект кондоминиума -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общее имущество объекта кондоминиума -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главы 1 изложить в следующей редакции:</w:t>
      </w:r>
    </w:p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кондоминиум многоквартирного жилого дома (далее - кондоминиум) -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участок;".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Теректинского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