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1f22b" w14:textId="a51f2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юстиции Республики Казахстан от 31 марта 2017 года № 346 "Об утверждении Правил повышения квалификации судебных экспертов"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3 января 2024 года № 4. Зарегистрирован в Министерстве юстиции Республики Казахстан 7 января 2024 года № 33891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31 марта 2017 года № 346 "Об утверждении Правил повышения квалификации судебных экспертов" (зарегистрирован в Реестре государственной регистрации нормативных правовых актов за № 14980)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повышения квалификации судебных экспертов,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Повышение квалификации судебных экспертов в области судебной медицины, судебной психиатрии и наркологии, имеющих медицинское образование, осуществляется в соответствии с Правилами дополнительного и неформального образования специалистов в области здравоохранения, квалификационных требований к организациям, реализующим образовательные программы дополнительного и неформального образования в области здравоохранения, а также правилами признания результатов обучения, полученных специалистами в области здравоохранения через дополнительное и неформальное образование,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21 декабря 2020 года № ҚР ДСМ-303/2020 (зарегистрирован в Реестре государственной регистрации нормативных правовых актов за № 21847).".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экспертной деятельности Министерства юстиции Республики Казахстан в установленном законодательством Республики Казахстан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юстиции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юстиции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Ескараев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