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9aec" w14:textId="4cf9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января 2024 года № 13. Зарегистрирован в Министерстве юстиции Республики Казахстан 11 января 2024 года № 33898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 и дополнения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внутренних дел Республики Казахстан,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августа 2014 года № 550 "Об утверждении Правил перемещения осужденных к лишению свободы в период отбывания наказания" (зарегистрирован в Реестре государственной регистрации нормативных правовых актов под № 9758):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перемещения осужденных к лишению свободы в период отбывания наказания,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Перемещение осужденного осуществляется на основании письменного указания (наряда) Комитета уголовно-исполнительной системы Министерства внутренних дел Республики Казахстан (далее - Комитет УИС). В случаях необходимости перевода в соответствии с подпунктами 1),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указание (наряд) Комитета УИС выделяется на основании заключений департамента уголовно-исполнительной системы Министерства внутренних дел Республики Казахстан (далее - ДУИС), районного либо приравненного к нему прокурора по месту отбывания наказания.";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заключении на перемещение должны содержаться следующие сведения: фамилия, имя, отчество (при наличии), дата и место рождения, место жительства до осуждения, гражданство, когда, каким судом, по каким статьям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и к какой мере наказания осужден, начало и окончание срока наказания, начало и конец тюремного срока (при его назначении), номер учреждения и вид режима, в котором содержится осужденный, на основании какого наряда с указанием номера и даты подписания и когда прибыл, места отбывания наказания до прибытия в данное учреждение (движение по личному делу), в какое учреждение необходимо переместить осужденного и основание для перемещения.";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перемещении осужденных учреждение (орган-отправитель) на период следования обеспечивает их одеждой, обувью по сезону, а также питанием по установленным для осужденных нормам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июля 2023 года № 575 "Об утверждении образцов формы одежды осужденных" (зарегистрирован в Реестре государственной регистрации нормативных правовых актов под № 33086),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2017 года № 107 "Об утверждении Правил ведения учета лиц, содержащихся в учреждениях уголовно-исполнительной системы Министерства внутренних дел Республики Казахстан" (зарегистрирован в Реестре государственной регистрации нормативных правовых актов под № 14918):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содержащихся в учреждениях уголовно-исполнительной системы Министерства внутренних дел Республики Казахстан,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30-1 следующего содержания: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За месяц до освобождения осужденного, имеющего непогашенные исковые требования, администрация учреждения уведомляет гражданского истца об освобождении его по отбытии срока наказания, а при освобождении по другим основаниям – не позднее двух рабочих дней после принятия решения судом.".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марта 2020 года № 247 "Об утверждении Правил по организации теологической реабилитационной работы с осужденными лицами в учреждениях уголовно-исполнительной системы" (зарегистрирован в Реестре государственной регистрации нормативных правовых актов под № 20200):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теологической реабилитационной работы с осужденными лицами в учреждениях уголовно-исполнительной системы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пункта16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реализация социально-правовой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пробации"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социально-правовой помощи лицам, в отношении которых применяется пробация, утвержденными приказом Министра внутренних дел Республики Казахстан от 14 июня 2023 года № 482 (зарегистрирован в Реестре государственной регистрации нормативных правовых актов под № 32806).".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