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e5d1" w14:textId="5b6e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января 2024 года № 21. Зарегистрирован в Министерстве юстиции Республики Казахстан 19 января 2024 года № 33918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обороны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Департамента кадров Министерства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2024 года № 21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обороны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16 августа 2017 года № 461 "Об утверждении описания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порядка их выдачи и ношения военнослужащими Вооруженных Сил Республики Казахстан" (зарегистрированный в Реестре государственной регистрации нормативных правовых актов под № 15755),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начальника Департамента кадров Министерства обороны Республики Казахстан.";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порядок их выдачи и ношения военнослужащими Вооруженных Сил Республики Казахстан,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Нагрудный знак выпускника Военного колледжа Министерства обороны Республики Казахстан приведен по образцу,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изготавливается из металла, в виде шестиугольника неправильной формы (размер: высота – 45 миллиметров; ширина – 30 миллиметров), общий фон знака – голубой (заливка голубой эмалью), края шестиугольника имеют окантовку шириной не более 1,5 миллиметра желтого цвета. По центру шестиугольника со смещением к верхней части размещен символ Вооруженных Сил Республики Казахстан. По центру шестиугольника под символом Вооруженных Сил Республики Казахстан впрессована выпуклая надпись желтого цвета заглавными буквами высотой 2,2 миллиметра "ӘСКЕРИ КОЛЛЕДЖ".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знака к форме одежды – две винтовые шайбы.";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"11-5. Знак выпускника докторантуры Национального университета обороны Республики Казахстан приведен по образцу, согласно приложению 16 к настоящему Описанию.";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Нагрудный знак выпускника Военного колледжа выдается выпускникам Военного колледжа Министерства обороны Республики Казахстан, окончившим учебное заведение.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Нагрудные знаки выпускника Военного колледжа выдаются начальником Военного колледжа Министерства обороны Республики Казахстан в торжественной обстановке одновременно с дипломом об окончании военного учебного заведения.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Вручение нагрудного знака выпускника высшего военного учебного заведения и выпускника Военного колледжа отмечается в книге регистрации выданных дипломов или в специальной книге.";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Знак выпускника докторантуры Национального университета обороны Республики Казахстан выдается лицам, окончившим докторантуру Национального университета обороны Республики Казахстан и имеющим соответствующий подлинный документ об окончании.";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Описанию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порядку их выдачи и ношения военнослужащими Вооруженных Сил Республики Казахстан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Описанию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порядку их выдачи и ношения военнослужащими Вооруженных Сил Республики Казахстан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2017 года № 751 "Об утверждении Правил временного назначения на вакантные воинские должности военнослужащих нижестоящего состава либо граждан" (зарегистрирован в Реестре государственной регистрации нормативных правовых актов под № 16189) следующие изменения: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начальника Департамента кадров Министерства обороны Республики Казахстан.";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назначения на вакантные воинские должности военнослужащих нижестоящего состава либо граждан,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Военнослужащие нижестоящего состава временно назначаются на вакантные воинские должности офицерского состава при наличии не менее трех лет непрерывного стажа воинской службы, высшего образования, при условии, что у них в подчинении не будет офицеров и только на должности младшего офицерского состава после прохождения базовых курсов офицеров, за исключением военнослужащих органов военной полиции, которые прошли специальное первоначальное обучение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органах военной полиции". Программы базовых курсов офицеров разрабатываются Национальным университетом обороны Республики Казахстан, утверждаются первым заместителем Министра обороны – начальником Генерального штаба Вооруженных Сил Республики Казахстан и проводятся при военных учебных заведениях, реализующих образовательные программы высшего образования, подведомственных Министерству обороны Республики Казахстан.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непрерывного стажа воинской службы не менее трех лет не требуется при назначении на должности медицинских специальностей и Спортивного комитета Министерства обороны Республики Казахстан – Центрального спортивного клуба при назначении на них спортсменов – призеров олимпийских игр, чемпионатов мира, чемпионатов Азии и международных соревнований по военным видам спорта.";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 вакантные воинские должности офицерского состава назначаются граждане, имеющие высшее образование по специальности, соответствующей военно-учетной специальности, при условии, что у них в подчинении не будет военнослужащих, за исключением структурных подразделений Министерства обороны, Генерального штаба, главных управлений Вооруженных Сил Республики Казахстан и центров Министерства обороны и Вооруженных Сил Республики Казахстан, а также военнообязанные соответствующего состава.";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временного назначения на вакантные воинские должности военнослужащих нижестоящего состава либо граждан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9 января 2018 года № 9 "Об утверждении Правил составления плана ротации и списка военнослужащих, не включаемых в план ротации" (зарегистрирован в Реестре государственной регистрации нормативных правовых актов под № 16277) следующие изменения: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плана ротации и списка военнослужащих, не включаемых в план ротации, утвержденных указанным приказом: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Список включаются военнослужащие, определенные подпунктами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службы, и военнослужащие, которые в интересах воинской службы оставляются в должности на второй срок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План ротации и Список подписываются командиром (начальником) воинской части (учреждения) и ежегодно до 10 декабря утверждаются должностным лицом из определенного Министром обороны Республики Казахстан перечня должностных лиц, которым предоставлено право издания приказов по личному составу.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вышестоящими органами военного управления Плана ротации и Списка не осуществляется.";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"восьмилетний календарный срок прохождения воинской службы непрерывно в одном гарнизоне, не относящемуся к местности с тяжелыми климатическими условиями (за исключением проходящих службу в стратегических, оперативно-стратегических органах военного управления и профессорско-преподавательского состава Национального университета обороны Республики Казахстан).".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апреля 2018 года № 206 "Об утверждении Правил присвоения очередных воинских званий военнообязанным" (зарегистрирован в Реестре государственной регистрации нормативных правовых актов под № 16841) следующие изменения: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начальника Департамента кадров Министерства обороны Республики Казахстан.";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очередных воинских званий военнообязанным, утвержденных указанным приказом: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Присвоение очередных воинских званий военнообязанным производится в соответствии со сроками,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Офицерам запаса с высокой подготовкой и большим опытом работы по специальности и занимающим руководящие государственные должности в государственных органах Республики Казахстан, избранным (назначенным) в представительные органы Республики Казахстан, для которых предусмотрено бронирование по мобилизации от призыва в Вооруженные Силы, очередное воинское звание по запасу присваивается вне зависимости от прохождения воинских сборов.".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9 ноября 2018 года № 787 "Об утверждении Правил отзыва военнослужащего Вооруженных Сил Республики Казахстан из ежегодного основного отпуска в случае служебной необходимости" (зарегистрирован в Реестре государственной регистрации нормативных правовых актов под № 17906) следующие изменения: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начальника Департамента кадров Министерства обороны Республики Казахстан.";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 военнослужащего Вооруженных Сил Республики Казахстан из ежегодного основного отпуска в случае служебной необходимости, утвержденных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Приказание (распоряжение) об отзыве из отпуска в случае служебной необходимости до военнослужащего доводится устно от имени командира (начальника) воинской части (учреждения) должностным лицом у которого он находится в непосредственном подчинении, с указанием причины отзыва. В случаях, когда доведение устного приказания (распоряжения) до военнослужащего невозможно, штаб воинской части (учреждения) уведомляет орган, в котором военнослужащий встает на воинский учет,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службы.";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Отзыв военнослужащего из отпуска в связи со служебной необходимостью осуществляется по следующим основаниям:";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служебной необходимости по решению Министра обороны Республики Казахстан и первого заместителя Министра обороны – начальника Генерального штаба Вооруженных Сил Республики Казахстан.";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2022 года № 1247 "Об утверждении Инструкции по применению Правил прохождения воинской службы в Вооруженных Силах Республики Казахстан и внесении изменений и дополнений в некоторые приказы Министра обороны Республики Казахстан" (зарегистрирован в Реестре государственной регистрации нормативных правовых актов под № 31256) следующие изменения: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применению Правил прохождения воинской службы в Вооруженных Силах Республики Казахстан, утвержденной указанным приказом: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51 изложить в следующей редакции:</w:t>
      </w:r>
    </w:p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прохождения академических курсов при Национальном университете обороны Республики Казахстан (далее – Национальный университет обороны) – имеющие специальные звания или квалификационные чины, приравниваемые от майора и выше.";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"Наличие непрерывного стажа воинской службы не менее трех лет не требуется при назначении на должности медицинских специальностей и Спортивного комитета Министерства обороны Республики Казахстан – Центрального спортивного клуба при назначении на них спортсменов – призеров олимпийских игр, чемпионатов мира, чемпионатов Азии и международных соревнований по военным видам спорта.";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На вакантные воинские должности офицерского состава назначаются граждане, имеющие высшее образование по специальности, соответствующей ВУС, при условии, что у них в подчинении не будет военнослужащих, за исключением структурных подразделений Министерства обороны, Генерального штаба, главных управлений ВС РК и центров Министерства обороны и ВС РК, а также военнообязанные соответствующего состава.";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69 изложить в следующей редакции: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послужная карта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учета личного состава Вооруженных Сил Республики Казахстан, утвержденным приказом Министра обороны от 25 ноября 2022 года № 1123 (зарегистрирован в Реестре государственной регистрации нормативных правовых актов под № 30766) (далее – Правила учета личного состава);";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применению Правил прохождения воинской службы в ВС РК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некоторых приказов Министра обороны, в которые вносятся изменения и дополнения, утвержденному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Военнослужащие нижестоящего состава временно назначаются на вакантные воинские должности офицерского состава при наличии не менее трех лет непрерывного стажа воинской службы, высшего образования, при условии, что у них в подчинении не будет офицеров и только на должности младшего офицерского состава после прохождения базовых курсов офицеров, за исключением военнослужащих органов военной полиции, которые прошли специальное первоначальное обучение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органах военной полиции". Программы базовых курсов офицеров разрабатываются Национальным университетом обороны Республики Казахстан, утверждаются первым заместителем Министра обороны – начальником Генерального штаба Вооруженных Сил Республики Казахстан и проводятся при военных учебных заведениях, реализующих образовательные программы высшего образования, подведомственных Министерству обороны Республики Казахстан.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непрерывного стажа воинской службы не менее трех лет не требуется при назначении на должности медицинских специальностей и Спортивного комитета Министерства обороны Республики Казахстан – Центрального спортивного клуба при назначении на них спортсменов – призеров олимпийских игр, чемпионатов мира, чемпионатов Азии и международных соревнований по военным видам спорта.";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некоторых приказов Министра обороны, в которые вносятся изменения и дополнения, утвержденному указанным приказом: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"восьмилетний календарный срок прохождения воинской службы непрерывно в одном гарнизоне, не относящемуся к местности с тяжелыми климатическими условиями (за исключением проходящих службу в стратегических, оперативно-стратегических органах военного управления и профессорско-преподавательского состава Национального университета обороны Республики Казахстан).".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персонифицированных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военно-геральдических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об окончании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наградных медалей (значков)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призеров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прикладных, служебно-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прикладных, 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а также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выдачи и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</w:tr>
    </w:tbl>
    <w:bookmarkStart w:name="z9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выпукника Военного колледжа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обороны Республики Казахстан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персонифицированных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военно-геральдических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об окончании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наградных медалей (значков)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призеров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прикладных, служебно-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прикладных, 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а также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выдачи и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</w:tr>
    </w:tbl>
    <w:bookmarkStart w:name="z9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 выпускника докторантуры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университета обороны Республики Казахстан</w:t>
      </w:r>
    </w:p>
    <w:bookmarkEnd w:id="68"/>
    <w:bookmarkStart w:name="z10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вакантные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либо граждан</w:t>
            </w:r>
          </w:p>
        </w:tc>
      </w:tr>
    </w:tbl>
    <w:bookmarkStart w:name="z10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представляемых при временном назначении на вакантные должности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документа, удостоверяющего личность гражданина Республики Казахстан либо его электронной формы, содержащего индивидуальный идентификационный номер.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Копии диплома об образовании с приложениями, заверенные кадровой службой.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трудовой книжки (при наличии трудового стажа), заверенная кадровой службой.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подтверждающие представление в органы государственных доходов по месту жительства декларации о доходах и имуществе в соответствии с Законом Республики Казахстан "О противодействии коррупции".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Справка о наличии либо отсутствии судимости по форме, согласно приложению 4 к Правилам оказания государственной услуги "Выдача справки о наличии либо отсутствии судимости", утвержденным приказом Генерального Прокурора Республики Казахстан от 18 мая 2020 года № 64 (зарегистрированный в Реестре государственной регистрации нормативных правовых актов под № 20674).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 о прохождении предварительного медицинского освидетельствования, в соответствии с подпунктом 8) пункта 17 Положения о деятельности врачебно-консультативной комиссии, утвержденного приказом Министра здравоохранения Республики Казахстан от 7 апреля 2022 года № ҚР ДСМ – 34 (зарегистрированный в Реестре государственной регистрации нормативных правовых актов под № 27505).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Резюме с фото (в произвольной форме с указанием адреса фактического места жительства и телефонов, в том числе контактных, сведений об образовании, опыта работы).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 в ВС РК</w:t>
            </w:r>
          </w:p>
        </w:tc>
      </w:tr>
    </w:tbl>
    <w:bookmarkStart w:name="z11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представляемых при временном назначении на вакантные должности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документа, удостоверяющего личность гражданина Республики Казахстан либо его электронной формы, содержащего индивидуальный идентификационный номер.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Копии диплома об образовании с приложениями, заверенные кадровой службой.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трудовой книжки (при наличии трудового стажа), заверенная кадровой службой.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подтверждающие представление в органы государственных доходов по месту жительства декларации о доходах и имуществе в соответствии с Законом Республики Казахстан "О противодействии коррупции".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Справка о наличии либо отсутствии судимости по форме, согласно приложению 4 к Правилам оказания государственной услуги "Выдача справки о наличии либо отсутствии судимости", утвержденным приказом Генерального Прокурора Республики Казахстан от 18 мая 2020 года № 64 (зарегистрированный в Реестре государственной регистрации нормативных правовых актов под № 20674).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 о прохождении предварительного медицинского освидетельствования, в соответствии с подпунктом 8) пункта 17 Положения о деятельности врачебно-консультативной комиссии, утвержденного приказом Министра здравоохранения Республики Казахстан от 7 апреля 2022 года № ҚР ДСМ – 34 (зарегистрированный в Реестре государственной регистрации нормативных правовых актов под № 27505).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Резюме с фото (в произвольной форме с указанием адреса фактического места жительства и телефонов, в том числе контактных, сведений об образовании, опыта работы).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