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fe10f" w14:textId="b9fe1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вывоза сельскохозяйственных животных с территории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18 января 2024 года № 21. Зарегистрирован в Министерстве юстиции Республики Казахстан 19 января 2024 года № 33920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статьями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ратифицированного Законом Республики Казахстан "О ратификации Договора о Евразийском экономическом союзе",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сроком на шесть месяцев количественные ограничения (квоты):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вывоз с территории Республики Казахстан в третьи страны и в страны Евразийского экономического союза крупного рогатого скота живого (код товарной номенклатуры внешнеэкономической деятельности Евразийского экономического союза 0102) в количестве 60 000 (шестьдесят тысяч) голов бычков;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вывоз с территории Республики Казахстан в третьи страны и в страны Евразийского экономического союза овец и коз живых (код товарной номенклатуры внешнеэкономической деятельности Евразийского экономического союза 0104) в количестве 120 000 (сто двадцать тысяч) голов баранчиков.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Правила распределения количественных ограничений (квот)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приказы Министра сельского хозяйства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цифровизации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2024 года № 21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 количественных ограничений (квот)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распределения количественных ограничений (квот)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регулировании торговой деятельности" и определяют порядок распределения количественных ограничений (квот).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сельскохозяйственный товаропроизводитель – физическое или юридическое лицо, занимающееся производством сельскохозяйственной продукции;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откормочная площадка – субъект агропромышленного комплекса, имеющий специализированную площадку и осуществляющий закуп крупного рогатого скота/мелкого рогатого скота мужских особей для дальнейшего откорма;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распределения количественных ограничений (квот)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области развития агропромышленного комплекса (далее – уполномоченный орган) не позднее 3 (трех) рабочих дней со дня ведения в действие настоящих Правил размещает на интернет-ресурсе уполномоченного органа www.gov.kz объявление о начале распределения квот на вывоз бычков старше 12 месяцев и баранчиков старше 6 месяцев.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объявлении указывается следующая информация: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количественный лимит для вывоза бычков старше 12 месяцев и баранчиков старше 6 месяцев;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лимит на одну откормочную площадку и на одного товаропроизводителя для вывоза бычков старше 12 месяцев и баранчиков старше 6 месяцев.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После введения в действие настоящих Правил на портале формируется количественный лимит объема квоты на вывоз бычков старше 12 месяцев и баранчиков старше 6 месяцев.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Количественный лимит для вывоза бычков старше 12 месяцев составляет 60 000 (шестьдесят тысяч) голов, из них: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откормочных площадок – 30 000 (тридцать тысяч) голов;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товаропроизводителей – 30 000 (тридцать тысяч) голов.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лимит для вывоза баранчиков старше 6 месяцев составляет 120 000 (сто двадцать тысяч) голов, из них: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откормочных площадок – 30 000 (тридцать тысяч) голов;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товаропроизводителей – 90 000 (девяносто тысяч) голов.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Лимит на одну откормочную площадку для получения квоты на вывоз бычков старше 12 месяцев с территории Республики Казахстан составляет в совокупном количестве не более 4000 (четырех тысяч) голов, а на одного товаропроизводителя – не более 500 (пятисот) голов.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Лимит на одну откормочную площадку для получения квоты на вывоз баранчиков старше 6 месяцев с территории Республики Казахстан составляет в совокупном количестве не более 1000 (тысячи) голов, а на одного товаропроизводителя – не более 500 (пятисот) голов.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Распределение количества квот на вывоз бычков старше 12 месяцев и баранчиков старше 6 месяцев осуществляется на портале автоматически при выдаче лицензии на экспорт отдельных видов товаров в соответствии с Правилами оказания государственной услуги "Выдача лицензии на экспорт и (или) импорт отдельных видов товаров при введении количественных ограничений (квот)",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октября 2023 года № 367 (зарегистрирован в Реестре государственной регистрации нормативных правовых актов № 33571).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количества квот на вывоз бычков старше 12 месяцев и баранчиков старше 6 месяцев осуществляется до полного исчерпания количества квот.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размещает на интернет-ресурсе уполномоченного органа итоги распределения квот: сводный перечень заявителей, получивших квоту на вывоз бычков старше 12 месяцев и баранчиков старше 6 месяцев, с указанием количества распределенных квот.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уполномоченного органа по вопросам распределения квот на вывоз бычков старше 12 месяцев и баранчиков старше 6 месяцев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91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2024 года № 21</w:t>
            </w:r>
          </w:p>
        </w:tc>
      </w:tr>
    </w:tbl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сельского хозяйства Республики Казахстан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5 июня 2023 года № 216 "О некоторых вопросах вывоза сельскохозяйственных животных с территории Республики Казахстан" (зарегистрирован в Реестре государственной регистрации нормативных правовых актов № 32703).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июня 2023 года № 245 "О внесении изменений в приказ Министра сельского хозяйства Республики Казахстан от 5 июня 2023 года № 216 "О некоторых вопросах вывоза сельскохозяйственных животных с территории Республики Казахстан" (зарегистрирован в Реестре государственной регистрации нормативных правовых актов № 33034).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ноября 2023 года № 389 "О внесении изменений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№ 33646).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