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c97e" w14:textId="077c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по защите и развитию конкуренции Республики Казахстан от 24 декабря 2020 года № 2 "Об утверждении Правил проведения мониторинга цен на товарных рынках с целью установления признаков нарушения законодательства Республики Казахстан в области защиты конкуренции"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19 января 2024 года № 1. Зарегистрирован в Министерстве юстиции Республики Казахстан 26 января 2024 года № 33935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защите и развитию конкуренции Республики Казахстан от 24 декабря 2020 года № 2 "Об утверждении Правил проведения мониторинга цен на товарных рынках с целью установления признаков нарушения законодательства Республики Казахстан в области защиты конкуренции и принятия мер антимонопольного реагирования" (зарегистрирован в Реестре государственной регистрации нормативных правовых актов за № 21914)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39-2)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90-6 Предпринимательского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цен на товарных рынках с целью установления признаков нарушения законодательства Республики Казахстан в области защиты конкуренции и принятия мер антимонопольного реагирования, утвержденные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агропромышленного комплекса Агентства по защите и развитию конкуренции (далее – Агентство)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после его официального опубликования.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Агентства.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по защите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развитию конкуренции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2024 года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2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мониторинга цен на товарных рынках с целью установления признаков нарушения законодательства Республики Казахстан в области защиты конкуренции 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мониторинга цен на товарных рынках с целью установления признаков нарушения законодательства Республики Казахстан в области защиты конкуренции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39-2)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90-6 Предпринимательского кодекса Республики Казахстан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определяют порядок проведения антимонопольным органом и его территориальными подразделениями мониторинга цен на товарных рынках с целью установления признаков нарушения законодательства Республики Казахстан в области защиты конкуренции (далее – Мониторинг).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товар – товар, работа, услуга, являющиеся объектом гражданского оборота;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товарный рынок – сфера обращения товара (в том числе товара иностранного производства), который не может быть заменен другим товаром, или взаимозаменяемых товаров, в границах которой (в том числе географической) исходя из экономической, технической или иной возможности либо целесообразности приобретатель может приобрести товар и за пределами которой такая возможность, либо целесообразность отсутствует;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государственный орган, осуществляющий руководство соответствующей отраслью (сферой) государственного управления.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Проведение Мониторинга включает следующие этапы: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отбор товарных рынков;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 и обработка информации о ценах на товары на соответствующих товарных рынках;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анализа текущей ценовой ситуации на соответствующем товарном рынке на предмет наличия признаков нарушения законодательства Республики Казахстан в области защиты конкуренции;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аналитической справки.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Мониторинг проводится в течение трех месяцев.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Началом проведения Мониторинга считается дата решения курирующего заместителя руководителя антимонопольного органа и (или) руководителя территориального подразделения антимонопольного органа.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Завершением Мониторинга считается дата подготовки аналитической записки.</w:t>
      </w:r>
    </w:p>
    <w:bookmarkEnd w:id="27"/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Мониторинга цен на товарных рынках с целью установления признаков нарушения законодательства Республики Казахстан в области защиты конкуренции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Отбор товарных рынков для проведения мониторинга осуществляется на основании сведений в порядке убывающей приоритетности: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поручения Администрации Президента Республики Казахстан, Правительства Республики Казахстан (по согласованию);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материалы, поступившие от государственных органов, указывающие на рост цен за отчетный период (текущий год) и иные сведения;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мотивированные обращения физических и (или) юридических лиц, указывающие на рост цен;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сообщения средств массовой информации о повышении цен на товары, поступившие в антимонопольный орган и иные сведения.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качестве источников информации при проведении Мониторинга антимонопольным органом в порядке убывающей приоритетности используются сведения: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уполномоченных государственных органов;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государственных информационных систем;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 открытых источников информации;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субъектов рынка и иные источники.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сведений у уполномоченного органа, антимонопольным органом используются данные сведения без направления запросов субъектам рынка.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Антимонопольный орган до направления запросов субъектам рынка использует сведения полученные по результатам опроса физических и юридических лиц посредством телефонной связи либо с использованием социальных сетей и мессенджеров.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достаточных сведений, указанных в подпунктах 1), 2) и 3) настоящего пункта антимонопольным органом в адрес субъектов рынка, осуществляющих производство и (или) реализацию товаров на соответствующих товарных рынках, направляются запросы по форме согласно приложению к настоящим Правилам.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Анализ текущей ценовой ситуации на товарных рынках проводится путем изучения изменения цен, причин и факторов изменения цен и иной информации, характеризующей изменение цен, а также путем определения наличия (отсутствия) признаков злоупотребления доминирующим или монопольным положением в части установления, поддержания монопольно высоких (низких) цен, антиконкурентных согласованных действий субъектов рынка.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Признаки антиконкурентных согласованных действий субъектов рынка, осуществляющих производство, реализацию товаров, направленных на ограничение конкуренции, устанавливаются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Признаки злоупотребления доминирующим или монопольным положением в части установления, поддержания монопольно высоких (низких) цен устанавливаются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выявлению монопольно высокой (низкой) цены, утвержденной приказом Министра национальной экономики Республики Казахстан от 4 мая 2018 года № 173 (зарегистрирован в Реестре государственной регистрации нормативных правовых актов за № 16916).</w:t>
      </w:r>
    </w:p>
    <w:bookmarkEnd w:id="44"/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аналитической справки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анализа текущей ценовой ситуации на товарном рынке подготавливается аналитическая справка с указанием динамики цен по республике и (или) в разрезе каждого региона и информации о наличии либо отсутствии признаков нарушения законодательства Республики Казахстан в области защиты конкуренции.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признаков нарушения законодательства Республики Казахстан в области защиты конкуренции принимаются меры антимонопольного реагирования.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мониторинга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товарных рынках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признаков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защиты конкуренции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bookmarkStart w:name="z59" w:id="48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Антимонопольным органом.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интернет–ресурсе: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www.gov.kz/memleket/entities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ценах на товарных рынках.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данных: 1-ЦТР.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по запросу при проведении мониторинга цен на товарных рынках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целью установления признаков нарушения законодательства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области защиты конкуренции 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субъекты рынка, осуществляющие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производство и (или) реализацию товаров на соответствующих товарных рынках.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в срок, указанный в запросе.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согласно подпункту 21) </w:t>
      </w:r>
      <w:r>
        <w:rPr>
          <w:rFonts w:ascii="Times New Roman"/>
          <w:b w:val="false"/>
          <w:i w:val="false"/>
          <w:color w:val="000000"/>
          <w:sz w:val="28"/>
        </w:rPr>
        <w:t>статьи 90-6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антимонопольный орган запрашивает и получает в порядке, установленном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законами Республики Казахстан, от государственных органов,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органа в области государственной статистики,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доходов, субъектов рынка, а также должностных и иных физических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юридических лиц информацию, необходимую для осуществления полномочий,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предусмотренных настоящим Кодексом, в том числе сведения, составляющие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коммерческую и иную охраняемую законом тайну, за исключением банковской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тайны, тайны страхования и коммерческой тайны на рынке ценных бумаг.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ценах на товарных рынках (с учетом налога на добавленную стоимость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НДС)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цен за единицу товара (с учетом НДС) за период мониторинга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повышения цены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и условия в предоставлении (реализации) товара, его содержимое и сроки действия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товара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 марка товара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товара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повышения цены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повышения цены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0" w:id="49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_______________________________________________________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ценах на товарных рынках</w:t>
            </w:r>
          </w:p>
        </w:tc>
      </w:tr>
    </w:tbl>
    <w:bookmarkStart w:name="z6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"Информация о ценах на товарных рынках"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 формы, предназначенной для сбора административных данных предназначено для заполнения информации о ценах на товарных рынках;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1 указываются сведения о виде товара;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2 указывается наименование товара;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3 указывается торговая марка товара;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4 указывается единица измерения товара;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5 указываются динамика цен за единицу товара (с учетом НДС) в период мониторинга;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6 указываются причины повышения цены (при наличии повышения);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7 указываются особенности и условия в предоставлении (реализации) товаров, их содержимое и сроки действия до повышения цены;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8 указываются особенности и условия в предоставлении (реализации) товаров, их содержимое и сроки действия после повышения цены.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