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0e28b" w14:textId="450e2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24 января 2024 года № 65. Зарегистрирован в Министерстве юстиции Республики Казахстан 29 января 2024 года № 33939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внутренних дел Республики Казахстан, в которые вносятся изменения и дополнения.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пяти рабочих дней после государственной регистрации настоящего приказа в Министерстве юстиции Республики Казахстан уведомление Юридического департамента Министерства внутренних дел Республики Казахстан об исполнении мероприятия, предусмотренного подпунктом 1) настоящего пункта.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января 2024 года № 65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Министерства внутренних дел Республики Казахстан, в которые вносятся изменений и дополнений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23 мая 2011 года № 232 "Об утверждении Правил организации деятельности специальных приемников органов внутренних дел" (зарегистрирован в Реестре государственной регистрации нормативных правовых актов под № 7030):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деятельности специальных приемников органов внутренних дел, утвержденных указанным приказом: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Деятельность специальных приемников строится по плану, составляемому на квартал и утверждаемому курирующим заместителем начальника органа полиции.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контроля за организацией и несением службы по охране лиц, подвергнутых административному аресту, проводятся проверки специальных приемников территориальных подразделений ОВД: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центральным аппаратом МВД - не реже одного раза в три года;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областными департаментами полиции - не реже одного раз в год.".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"6) ежедневно контролирует обеспечение лиц, подвергнутых административному аресту, иностранцев и лиц без гражданства, подлежащих выдворению в принудительном порядке, трехразовым питанием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5 июня 2023 года № 448 "Об утверждении натуральных норм питания и материально-бытового обеспечения подозреваемых, обвиняемых и осужденных, содержащихся в учреждениях уголовно-исполнительной системы";".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23 мая 2011 года № 233 "Об утверждении Правил организации деятельности приемников-распределителей органов внутренних дел" (зарегистрирован в Реестре государственной регистрации нормативных правовых актов за № 7031):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деятельности приемников-распределителей органов внутренних дел, утвержденных указанным приказом: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Деятельность приемника-распределителя строится по плану, составляемому на квартал и утверждаемому курирующим заместителем начальника департамента полиции.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контроля за организацией и несением службы по охране лиц, помещенных в приемник-распределитель, проводятся проверки приемников-распределителей территориальных подразделений ОВД: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центральным аппаратом МВД - не реже одного раза в три года;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областными департаментами полиции - не реже одного раз в год.".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9 января 2012 года № 10 "Об утверждении Правил внутреннего распорядка приемников-распределителей органов внутренних дел" (зарегистрирован в Реестре государственной регистрации нормативных правовых актов под № 7417):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внутреннего распорядка приемников-распределителей органов внутренних дел, утвержденных указанным приказом: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При освобождении из приемника-распределителя лицам, не имеющим определенного места жительства и (или) документов, удостоверяющих личность, на время проезда к месту дальнейшего устройства выдаются сухой паек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5 июня 2023 года № 448 "Об утверждении натуральных норм питания и материально-бытового обеспечения подозреваемых, обвиняемых и осужденных, содержащихся в учреждениях уголовно-исполнительной системы" и справка об освобождении из приемника-распределителя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Правилам.". 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9 января 2012 года № 11 "Об утверждении Правил внутреннего распорядка специальных приемников органов внутренних дел" (зарегистрирован в Реестре государственной регистрации нормативных правовых актов под № 7415):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46-6 Закона Республики Казахстан "О порядке и условиях содержания лиц в специальных учреждениях, специальных помещениях, обеспечивающих временную изоляцию от общества"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внутреннего распорядка специальных приемников органов внутренних дел, утвержденных указанным приказом: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22-1 следующего содержания: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"22-1. Камеры специального приемника оборудуются: 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санитарным узлом (бачком для отправки естественных надобностей при отсутствии канализации); 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краном с водопроводной водой (при отсутствии водопровода - пластмассовым навесным умывальником);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вешалкой для верхней одежды;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полкой для туалетных принадлежностей; 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бачком для питьевой воды; 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средствами радиовещания;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урной для мусора;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столом и скамейками с числом посадочных мест по количеству мест в камере;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тумбочками для одежды; 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кроватями.";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"26. Лица, подвергнутые административному аресту, иностранцы и лица без гражданства, подлежащие выдворению в принудительном порядке, содержащиеся в специальных приемниках, обеспечиваются питанием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5 июня 2023 года № 448 "Об утверждении натуральных норм питания и материально-бытового обеспечения подозреваемых, обвиняемых и осужденных, содержащихся в учреждениях уголовно-исполнительной системы".".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 декабря 2016 года № 1122 "Об утверждении Правил конвоирования подозреваемых, обвиняемых и осужденных" (зарегистрирован в Реестре государственной регистрации нормативных правовых актов за № 14619):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конвоирования подозреваемых, обвиняемых и осужденных, утвержденных указанным приказом: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Питанием и материально-бытовым обеспечением подозреваемые, обвиняемые и осужденные, подлежащие конвоированию, обеспечиваются на путь следования органом внутренних дел, учреждением УИС, откуда выбывает конвоируемый,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5 июня 2023 года № 448 "Об утверждении натуральных норм питания и материально-бытового обеспечения подозреваемых, обвиняемых и осужденных, содержащихся в учреждениях уголовно-исполнительной системы".".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от 9 марта 2017 года № 166 "Об утверждении Правил организации несения службы по обеспечению охраны подозреваемых и обвиняемых, содержащихся в изоляторах временного содержания" (зарегистрирован в Реестре государственной регистрации нормативных правовых актов под № 15011):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несения службы по обеспечению охраны подозреваемых и обвиняемых, содержащихся в изоляторах временного содержания, утвержденных указанным приказом: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6) следующего содержания:</w:t>
      </w:r>
    </w:p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производит обыск в помещениях камер ИВС не менее четырех раз в месяц согласно графику обысков, а также ежедневно технические осмотры камер ИВС.".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"46. Для обеспечения контроля за организацией и несением службы по охране подозреваемых и обвиняемых проводятся проверки изоляторов временного содержания территориальных подразделений ОВД: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центральным аппаратом МВД - не реже одного раза в три года;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областными департаментами полиции - не реже одного раз в год.".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5 февраля 2018 года № 95 "Об утверждении Правил внутреннего распорядка изоляторов временного содержания органов внутренних дел" (зарегистрирован в Реестре государственной регистрации нормативных правовых актов под № 16389):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внутреннего распорядка изоляторов временного содержания органов внутренних дел, утвержденных указанным приказом: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Доставленные для помещения в изолятор временного содержания лица подвергаются личному обыску, дактилоскопированию, фотографированию, а находящиеся у них вещи - досмотру. Дактилоскопирование, фотографирование подозреваемых и обвиняемых в условиях изолятора временного содержания осуществляется подразделениями криминалистических служб органов внутренних дел.".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34-1 следующего содержания: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"34-1. Личный обыск бывает полным и неполным.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Подозреваемые и обвиняемые подвергаются полному обыску: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поступлении в изолятор временного содержания;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 отправкой за его пределы;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Полный обыск сопровождается тщательным осмотром тела обыскиваемого, его одежды, обуви, а также протезов. Подозреваемым и обвиняемым предлагается полностью раздеться, обнажить соответствующие участки тела. Пластырные наклейки, гипсовые и другие повязки проверяются совместно с медицинским работником. При обнаружении предметов, зашитых в одежде, ткань распарывается. Из обуви извлекаются супинаторы, металлические набойки.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Неполный обыск производится при выводе подозреваемых и обвиняемых в пределах изолятора временного содержания (к следователю, до и после свидания с родственниками и иными лицами, при переводе в другую камеру). При неполном обыске просматривается и прощупывается одежда и обувь обыскиваемого без его раздевания.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Личный обыск производится только лицом одного пола с обыскиваемым.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Досмотр вещей подозреваемых и обвиняемых производится в их присутствии при поступлении в изолятор временного содержания и перед отправкой за его пределы.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личного обыска и досмотра вещей могут применяться технические средства обнаружения запрещенных предметов, веществ и продуктов питания.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окончании полного обыска и досмотра вещей составляется протокол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который подписывается обыскиваемым и лицом, производившим обыск и досмотр вещей.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подозреваемых и обвиняемых от подписи и заявленные при этом претензии отражаются в протоколе в произвольной форме.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неполном обыске составляется рапорт (в произвольной форме) об изъятии запрещенных предметов, веществ и продуктов питания.".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"57. Подозреваемые и обвиняемые обеспечиваются бесплатным питанием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5 июня 2023 года № 448 "Об утверждении натуральных норм питания и материально-бытового обеспечения подозреваемых, обвиняемых и осужденных, содержащихся в учреждениях уголовно-исполнительной системы". Подозреваемым и обвиняемым предоставляется право приобретать по безналичному расчету продукты питания, предметы первой необходимости, а также другие промышленные товары, за исключением запрещенных к хранению и использованию в соответствии с пунктом 65 настоящих Правил.".</w:t>
      </w:r>
    </w:p>
    <w:bookmarkEnd w:id="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