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106f" w14:textId="8ae1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финансов Республики Казахстан от 23 декабря 2015 года № 677 "Об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29 января 2024 года № 44. Зарегистрирован в Министерстве юстиции Республики Казахстан 30 января 2024 года № 33945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декабря 2015 года № 677 "Об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закупках" (зарегистрирован в Реестре государственной регистрации нормативных правовых актов Республики Казахстан под № 12716)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Содержание и обслуживание республиканского флагштока в городе Астана.";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Услуги энергоснабжения или купли-продажи электрической энергии.".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