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39bc" w14:textId="d8a3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января 2024 года № 66. Зарегистрирован в Министерстве юстиции Республики Казахстан 31 января 2024 года № 33951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сентября 2022 года № 785 "Об утверждении Перечня закрытых и обособленных военных городков, пограничных отделений и иных закрытых объектов, в которых служебное жилище не подлежит приватизации" (зарегистрирован в Реестре государственной регистрации нормативных правовых актов под № 29583)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закрытых и обособленных военных городков, пограничных отделений и иных закрытых объектов, в которых служебное жилище не подлежит приватизации,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в подразделе 1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обороны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в подразделе 3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Қонаев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 и 13 в подразделе 4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район, село Карабулак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Талдыкорганская районная эксплуатационная часть, 54380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сентября 2022 года № 786 "Об утверждении Перечня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государства" (зарегистрирован в Реестре государственной регистрации нормативных правовых актов под № 29582) следующие изменения: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закрытых и обособленных военных городков, пограничных отделений и иных закрытых объектов, содержание служебных жилищ и централизованное отопление в которых обеспечиваются за счет государства, утвержденном указанным приказом: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в подразделе 1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университет обороны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в подразделе 3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Қонаев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 и 13 в подразделе 4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район, село Карабулак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Талдыкорганская районная эксплуатационная часть, 54380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военной инфраструктуры Вооруженных Сил Республики Казахстан в установленном законодательством Республики Казахстан порядке обеспечить: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заинтересованных должностных лиц и структурных подразделений.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7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39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40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bookmarkStart w:name="z41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