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85d7" w14:textId="4d285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30 июня 2022 года № ҚР ДСМ-61 "Об утверждении Правил оказания медицинской помощи лицам, содержащимся в следственных изоляторах и учреждениях уголовно-исполнительной (пенитенциарной) системы"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5 февраля 2024 года № 5. Зарегистрирован в Министерстве юстиции Республики Казахстан 6 февраля 2024 года № 33971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июня 2022 года № ҚР ДСМ-61 "Об утверждении Правил оказания медицинской помощи лицам, содержащимся в следственных изоляторах и учреждениях уголовно-исполнительной (пенитенциарной) системы" (зарегистрирован в Реестре государственной регистрации нормативных правовых актов за № 28669)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медицинской помощи лицам, содержащимся в следственных изоляторах и учреждениях уголовно-исполнительной (пенитенциарной) системы, утвержденных указанным приказом (далее – Правила):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доврачебная медицинская помощь – медицинская помощь, оказываемая средними медицинскими работниками самостоятельно или в составе мультидисциплинарной команды, включающая в себя пропаганду здоровья, оценку состояния пациента, постановку доврачебного диагноза, назначение плана доврачебных вмешательств, исполнение доврачебных манипуляций, процедур и уход за больными, в том числе признанными лицами с инвалидностью и умирающими людьми;";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обязательное социальное медицинское страхование (далее – ОСМС) – комплекс правовых, экономических и организационных мер по оказанию медицинской помощи потребителям медицинских услуг за счет активов Фонда;";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9) следующего содержания: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медицинское освидетельствование – обследование физического лица с целью установления или подтверждения факта наличия или отсутствия у него заболевания, определения состояния здоровья;";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следственных изоляторах и учреждениях УИС для оказания медицинской помощи в амбулаторных, стационарозамещающих условиях создаются структурные подразделения медицинских организаций, оказывающих медицинскую помощь в амбулаторных условиях.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учреждениях УИС для оказания медицинской помощи в стационарных условиях создаются структурные подразделения медицинских организаций оказывающих медицинскую помощь в стационарных условиях (соматические, психиатрические, противотуберкулезные больницы (отделения).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Доврачебная медицинская помощь оказывается в медицинских пунктах, расположенных в учреждениях минимальной безопасности (колония-поселения)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ноября 2020 года № ҚР ДСМ-223/2020 "Об утверждении правил оказания доврачебной медицинской помощи" (зарегистрирован в Реестре государственной регистрации нормативных правовых актов за № 21721).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ПМСП, специализированная медицинская помощь в амбулаторных условиях и станционарозамещающая помощь оказываются в врачебных амбулаториях – структурных подразделениях организаций здравоохранения, оказывающих медицинскую помощь лицам, содержащимся в следственных изоляторах и учреждениях УИС, создаваемых в учреждениях средней безопасности, средней безопасности для содержания несовершеннолетних, максимальной безопасности, чрезвычайной безопасности, полной безопасности и смешанной безопасности (далее – врачебная амбулатория).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Специализированная, в том числе высокотехнологичная медицинская помощь в виде стационарозамещающей и стационарной помощи оказывается в специализированных подразделениях организации, оказывающих стационарную помощь, предназначенных для осужденных (соматические, психиатрические и противотуберкулезные больницы (отделения)) либо организациях, оказывающих стационарную помощь по профилям заболеваний.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оказании медицинской помощи лицам, содержащимся в следственных изоляторах и УИС врачебные амбулатории ведут первичную медицинскую документацию и представляют отчеты по формам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10 декабря 2020 года № ҚР ДСМ-244/2020 "Об утверждении правил ведения первичной медицинской документации и представление отчетов" (зарегистрирован в Реестре государственной регистрации нормативных правовых актов за № 21761) (далее – приказ № КР ДСМ-244/2020)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за № 21579) (далее – приказ № ҚР ДСМ-175/2020).";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медицинское обследование лиц, содержащихся в следственных изоляторах и учреждениях УИС по прибытию и убытию из следственного изолятора и учреждение УИС, также с целью оценки состояния здоровья, своевременного выявления заболевания и предотвращения инфекционных и паразитарных заболеваний в период нахождения (ежегодно) в учреждении;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медицинский осмотр лиц, содержащихся в следственных изоляторах и учреждениях УИС, направляемых в карантин, дисциплинарный изолятор, одиночную камеру, помещение временной изоляции и при выходе из них в целях определения состояния здоровья для нахождения в указанных помещениях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ПМСП в рамках ГОБМП,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диагностику, лечение и управление наиболее распространенными заболеваниями;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раннее выявление и мониторинг поведенческих факторов риска заболеваний и обучение навыкам снижения выявленных факторов риска;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иммунизация;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санитарно-противоэпидемические и санитарно-профилактические мероприятия в очагах инфекционных заболеваний;";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 10) следующего содержания: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"10) динамическое наблюдение пациентов с психическими, поведенческими расстройствами (заболеваниями (далее – ППР)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25 ноября 2020 года № ҚР ДСМ-203/2020 "О некоторых вопросах оказания медико-социальной помощи в области психического здоровья" (далее – № ҚР ДСМ 203/2020) (зарегистрирован в Реестре государственной регистрации нормативных правовых актов за № 21680);";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Лица, содержащиеся в следственных изоляторах и учреждениях УИС, прикрепляются к организациям здравоохранения, оказывающим ПМСП, в зоне территориального обслуживания которых расположены следственные изоляторы и учреждения УИС и имеющие договор закупа медицинских услуг с Фондом на оказание медицинской помощи в рамках ГОБМП и (или) в системе ОСМС.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ППР, содержащиеся в следственных изоляторах и учреждениях УИС, прикрепляются к организациям, оказывающих медицинскую помощь в области психического здоровья (далее – ООМППЗ), в зоне территориального обслуживания которых расположены следственные изоляторы и учреждения УИС и имеющие договор закупа медицинских услуг с Фондом на оказание медицинской помощи в рамках ГОБМП и (или) в системе ОСМС, с внесением данных в медицинскую информационную систему (далее – МИС) – "Регистр наркологических больных" (далее – РНБ) медицинской организацией "Областной центр психического здоровья" (психиатрическое отделение при учреждении № 14 поселок Заречный) (далее – ОЦПЗ УИС).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Прикрепление осуществляется на основании поданных списков, утвержденных руководителем (либо лицом его заменяющим) следственного изолятора и учреждения УИС с приложением документов, удостоверяющих личность.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своевременного оказания медицинской помощи лицам, содержащимся в следственных изоляторах и учреждениях УИС, о каждом случае прибытия и убытия лиц, содержащихся в следственных изоляторах и учреждениях УИС, организации здравоохранения, оказывающей ПМСП направляется информация о нем.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Платные медицинские услуги лицам, содержащимся в следственных изоляторах и учреждениях УИС, оказываются в условиях медицинских организаций, оказывающих медицинскую помощь лицам, содержащимся в следственных изоляторах и учреждениях УИС с привлечением специалистов других медицинских организаций по их инициативе, в том числе без направления специалистов первичного и вторичного уровней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октября 2020 года № ҚР ДСМ-170/2020 "Об утверждении правил оказания платных услуг субъектами здравоохранения и типовой формы договора по предоставлению платных медицинских услуг (помощи) (зарегистрирован в Реестре государственной регистрации нормативных правовых актов за № 21559).";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следующей редакции: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флюорографическое (рентгенологическое) исследование органов грудной клетки (через каждые 6 месяцев).";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иммуноферментный анализ (далее – ИФА) крови на выявление ВИЧ (при поступлении в следственные изоляторы и учреждения уголовно-исполнительной системы, через 6 месяцев после поступления, перед освобождением, по желанию в период содержания в следственном изоляторе или учреждении уголовно-исполнительной системы, при наличии полового или парентерального контакта с ВИЧ-инфицированным.).";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"10-1. Лица с подозрением на наличие инфекционного заболевания изолируются и содержатся отдельно до установления диагноза.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каждый случай инфекционного заболевания (подозрения), паразитарного заболевания, пищевого отравления, необычную реакцию на профилактическую прививку медицинским работником направляется экстренное извещение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26 октября 2020 года № ҚР ДСМ-153/2020 "Об утверждении правил предоставления в государственный орган в сфере санитарно-эпидемиологического благополучия населения информации (экстренного извещения) о случаях инфекционных заболеваний, отравлений" (зарегистрирован в Реестре государственной регистрации нормативных правовых актов за № 21532).";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В журнале предварительной записи на амбулаторный прием врач или фельдшер записывает диагноз, заключение об освобождении от работы или нарядов, дату повторной явки к врачу.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Списки амбулаторно освобожденных лиц врачебная амбулатория (медицинский пункт) ежедневно передает дежурному помощнику начальника учреждения.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на освобождение от нарядов и работы выдается врачом, а при отсутствия врача – фельдшером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ноября 2020 года № ҚР ДСМ-198/2020 "Об утверждении правил проведения экспертизы временной нетрудоспособности, а также выдачи листа или справки о временной нетрудоспособности" (зарегистрирован в Реестре государственной регистрации нормативных правовых актов за № 21660).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Медицинский работник до начала амбулаторного приема подбирает медицинские карты амбулаторного пациента из числа записанных в журнале предварительной записи на прием к врачу. Кратко опрашивает пациентов для выяснения их жалоб, производит сбор анамнестических данных, антропометрические измерения (рост, масса тела), измерение артериального давления и определяет очередность их направления к врачу с внесением данных в МИС.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сложных случаях установления и дифференциации диагноза заболевания и выработки тактики лечения пациента осматривают комиссионно или направляют на консультацию к профильным специалистам субъектов здравоохранения по профилям заболеваний, в том числе с применением дистанционных медицинских услуг. При необходимости осмотра (обследования) на специальном медицинском оборудовании, которое отсутствует в учреждении УИС, пациент направляется на обследование в соответствующий субъект здравоохранения.";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Показаниями для госпитализации, в том числе экстренной, являются состояния, требующие круглосуточного наблюдения и лечения специализированной медицинской помощи в стационарных условиях.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Госпитализация лиц, содержащихся в следственных изоляторах и учреждениях УИС, осуществляется в территориальных медицинских организациях, где выделены изолированные палаты, оборудованные средствами охраны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марта 2022 года № ҚР- ДСМ-27 "Об утверждении Стандарта оказания медицинской помощи в стационарных условиях в Республике Казахстан" (зарегистрирован в Реестре государственной регистрации нормативных правовых актов за № 27218).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экстренном вывозе пациента из учреждения УИС, медицинский работник принявший решение о необходимости вывоза производит запись в постовой ведомости караула с указанием предварительного диагноза и своих данных (наименование организации, должность, фамилия).";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Руководитель медицинской организации, оказывающей медицинское обеспечение лиц, содержащихся в следственных изоляторах и учреждениях УИС, осуществляет развертывание положенных коек и их эффективное использование.";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пункты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"31. Для консультации пациента, привлекаются врачи медицинских организаций, в том числе с применением дистанционных медицинских услуг. Плановые консультации профильных специалистов осуществляются по графику.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Хирургическое вмешательство, переливание крови, ее компонентов, и применение инвазивных методов диагностики применяются с письменного согласия пациента.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Пациентам, страдающим ППР, признанным судом недееспособными, хирургическое вмешательство, переливание крови, инвазивные методы диагностики проводятся с письменного согласия их законных представителей.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промедление выполнения хирургического вмешательства, переливания крови и ее компонентов, инвазивных методов диагностики угрожает жизни пациента, а получить согласие пациента или его законных представителей не представляется возможным, решение принимает врач или консилиум с последующим информированием пациента или его законных представителей о принятых мерах.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Специализированная медицинская помощь в стационарных условиях оказывается многопрофильными больницами по направлению специалистов врачебной амбулатории или медицинского пункта при учреждении УИС.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специализированного стационарного лечения больных с ППР направляются на стационарное лечение в региональные ООМППЗ и в ОЦПЗ УИС по показаниям.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направлении пациентов, страдающих ППР, на лечение в условиях ОЦПЗ УИС руководитель медицинской организаций, оказывающий медицинскую помощь лицам, содержащимся в следственных изоляторах и учреждениях УИС в течение 2 (двух) рабочих дней после рассмотрения ВКК (с участием ОМППЗ и ОЦПЗ УИС посредствам телемедицины) направляет заявку на стационарное лечение на имя начальника учреждения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Одновременно с заявкой высылается подробный выписной эпикриз из медицинской документации пациента с указанием всех сопутствующих заболеваний и заключением руководителя либо лица его заменяющего медицинской организации, оказывающей медицинскую помощь лицам, содержащимся в следственных изоляторах и учреждениях УИС, о необходимости лечения в стационарных условиях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В заключении указываются анамнез и клинические данные, свидетельствующие о наличии заболевания.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пациентов с ППР дополнительно высылается заключение врача-психиатра ООМППЗ о необходимости лечения в стационарных условиях, сведения о том, наблюдался ли пациент ранее в ООМППЗ, проходил ли ранее амбулаторную или стационарную судебно-психиатрическую экспертизу.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согласие (расписка) пациента на госпитализацию (кроме случаев,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137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Кодекса),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отказе от госпитализации у пациента берется заявление на имя руководителя либо лица его заменяющего медицинской организации, оказывающей медицинскую помощь лицам, содержащихся в следственных изоляторах и учреждениях УИС об отказе, которое хранится в истории болезни или медицинской карте амбулаторного пациента. Если пациент, в силу своего состояния не способен адекватно оценить свое состояние, госпитализация осуществляется по медицинским показаниям.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направлении пациента с ППР, больных активной формой туберкулеза на лечение в стационарных условиях, одновременно с ними направляются личные дела с обязательным наличием медицинской карты амбулаторного пациента.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Пациенты с ППР, нуждающиеся в специализированной медицинской помощи в стационарных условиях, у которых выявлен активный туберкулез, проходят лечение в инфекционном изоляторе психиатрической больницы, где им одновременно проводится противотуберкулезное лечение. После снятия симптомов психических расстройств, пациент переводится в центр фтизиопульмонологии для продолжения лечения.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Перевозка пациентов на лечение в медицинские организации для осужденных осуществляется при его транспортабельности.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Необходимость сопровождения медицинского работника определяется медицинской организацией, оказывающей медицинскую помощь лицам, содержащимся в следственных изоляторах и учреждениях УИС в лице руководителя или его заместителя.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ППР, женщины со сроком беременности свыше шести месяцев сопровождаются медицинским работником медицинской организации, оказывающей медицинскую помощь лицам, содержащимся в следственных изоляторах и учреждениях УИС.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Пациенты помещаются на лечение в стационарных условиях при наличии: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решения руководителя либо лица его заменяющего медицинской организации, оказывающей медицинскую помощь лицам, содержащимся в следственных изоляторах и учреждениях УИС о необходимости лечения в стационарных условиях;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рекомендации врача-психиатра (профильного специалиста) о необходимости проведения обследования и лечения в ООМППЗ;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разрешения начальника учреждения УИС.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Вывоз пациентов, госпитализированных в медицинские организации,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конвоирования подозреваемых, обвиняемых и осужденных, утвержденный приказом Министра внутренних дел Республики Казахстан от 2 декабря 2016 года № 1122 (зарегистрирован в Реестре государственной регистрации нормативных правовых актов № 14619).";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пункты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Лица, поступающие в следственный изолятор и учреждение УИС, осматриваются в течение 24 часов с момента прибытия, на наличие телесных повреждений, в том числе умышленного причинение себе какого-либо телесного повреждения (членовредительство).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О каждом факте медицинского освидетельствования на наличие телесных повреждений при прибытии в карантин учреждений и при выходе из него, а также при водворении в дисциплинарные помещения и освобождении из них (в результате производственных травм, несчастных случаев, нанесения побоев, пыток, порезов) медицинский работник информирует руководителя (начальника) следственного изолятора и учреждения УИС либо лицо его заменяющего, в случае их отсутствия на службе, дежурного помощника начальника следственного изолятора (учреждения), с одновременным информированием дежурного прокурора по форме № 034/у "Извещение"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ДСМ-175/2020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45 изложить в следующей редакции: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все цеха, самостоятельные участки, мастерские и объекты оснащаются аптечками первой помощи работодателем под контролем руководителя УИС;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оказания первой помощи выделяется один из лиц, содержащихся в следственных изоляторах и учреждениях УИС, прошедших соответствующую подготовку, обученных навыкам оказания первой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15 декабря 2020 года № ҚР ДСМ-269/2020 "Об утверждении Правил оказания первой помощи лицами без медицинского образования, в том числе прошедшими соответствующую подготовку и Стандарта оказания первой помощи" (зарегистрирован в Реестре государственной регистрации нормативных правовых актов за № 21814);";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45 исключить;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пункты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"46. Для оказания скорой медицинской помощи лицо, нуждающееся в ней, выводится в врачебную амбулаторию. С учетом медицинских показаний, медицинский работник проводит соответствующие назначения.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Скорая медицинская помощь оказывается в экстренной и неотложной форме при острых заболеваниях и состояниях, угрожающих жизни.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оказания экстренной и неотложной медицинской помощи в любое время суток процедурная и перевязочная (операционной) врачебной амбулатории обеспечивается лекарственными препаратами, для оказания экстренной и неотложной медицинской помощи при острых состояниях, стерильными хирургическими инструментами, одноразовыми шприцами, стерильным перевязочным материалом.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экстренных случаях, при наличии угрозы для жизни пациента, при длительном отсутствии или невозможности прибытия бригады скорой медицинской помощи, дежурный принимает меры к срочной доставке пациента в ближайшую медицинскую организацию. Все вывозы в обязательном порядке регистрируются в журнале вывозов медицинской организации находящейся в следственном изоляторе (или) учреждении УИС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При выявлении в учреждении УИС пациентов с подозрением на наличие опасного инфекционного заболевания, а также лиц, содержащихся в следственных изоляторах и учреждениях УИС, нуждающихся в скорой медицинской помощи, медицинский работник (при его отсутствии дежурный) немедленно вызывает бригаду скорой медицинской помощи. медицинской помощи. Медицинский работник направляет экстренное извещение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12 ноября 2021 года № ҚР ДСМ-114 "Об утверждении Санитарных правил "Санитарно-эпидемиологические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особо опасных инфекционных заболеваний" (зарегистрирован в Реестре государственной регистрации нормативных правовых актов за № 25151).";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"49. Перед проведением медицинского обследования лиц, содержащихся в следственном изоляторе и учреждении УИС врач знакомится с материалами личного дела и медицинской документацией на предмет выявления лиц, состоящих до ареста на динамическом наблюдении в ООМППЗ, направляемых на судебно-психиатрическую экспертизу или ее проходивших.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ООМППЗ (по предыдущему месту жительства) запрашиваются выписки из медицинских карт амбулаторного и/или стационарного пациента и копии актов судебно-психиатрических экспертиз из учреждений, где данная экспертиза проводилась.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наличия или отсутствия ППР у обследуемого лица является исключительной компетенцией врача-психиатра.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 ППР устанавливаются только врачом-психиатром. Постановка на динамическое наблюдение и снятие с динамического наблюдения осуществляется только комиссионным решением ВКК ООМППЗ.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динамического наблюдения, прекращения динамического наблюдения за лицами с ППР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ДСМ-203/2020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"52. На каждого пациента, взятого на динамическое наблюдение, а также на лиц, которым судом определено принудительное амбулаторное наблюдение и лечение по поводу ППР, в том числе вследствие употребления психоактивных веществ (далее - ПАВ), не исключающих вменяемости, заполняется медицинская карта амбулаторного пациента по форме № 052/у "Медицинская карта амбулаторного пациента",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ДСМ-175/2020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медкарта амбулаторного пациента № 052у).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переводе лица, содержащегося в следственных изоляторах и учреждениях УИС в другое учреждение УИС, медкарта амбулаторного пациента № 052/у приобщается к материалам личного дела.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Лечение пациента с ППР осуществляется в амбулаторных или в стационарных условиях медицинской организации, оказывающей медицинскую помощь лицам, содержащимся в следственных изоляторах и учреждениях УИС и ООМППЗ.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назначена судебно-психиатрическая экспертиза, лечебные мероприятия по поводу психического расстройства осуществляются только при остром психотическом состоянии, наличии судорожных припадков и тяжелых декомпенсаций.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находящимся в выраженном психотическом состоянии, лечебные мероприятия осуществляются в стационаре медицинской организации, оказывающей медицинскую помощь лицам, содержащимся в следственных изоляторах и учреждениях УИС с обязательной их изоляцией и осматриваются врачом-психиатром учреждения УИС ежедневно.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врача-психиатра лечебные мероприятия осуществляются руководителем либо лицом его заменяющим медицинской организации, оказывающей медицинскую помощь лицам, содержащимся в следственных изоляторах и учреждениях УИС или врачом-терапевтом по рекомендациям врача-психиатра ООМППЗ. Результаты осмотра вносятся в медицинскую карту стационарного пациента. 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выписке пациента из стационара составляется подробный эпикриз, который переносится в карту наблюдения за психическим (наркологическим пациентом).";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53-1 следующего содержания: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"53-1. Специализированная амбулаторная медицинская помощь больным, страдающим ППР осуществляются в медицинских организациях по месту содержания больного врачами-психиатрами ООМППЗ.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специализированного стационарного лечения больные с ППР направляются на стационарное лечение в региональные ООМППЗ и /или в ОЦПЗ УИС. 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направления пациентов, страдающих ППР на лечение в условиях ОЦПЗ УИС проводится в соответствии с пунктами 33, 34, 35 настоящих Правил.";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пункты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"54. Специализированная медицинская помощь в стационарных условиях лицам с острыми психотическими состояниями и частыми декомпенсациями заболевания, длительно не купирующийся, оказывается в ООМППЗ, либо в ОЦПЗ УИС.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выхода больного из острого состояния записи на него ведутся ежедневно, в дальнейшем – не реже 1 (одного) раза в 3 (три) дня. При длительном нахождении пациента в стационаре каждые 3 (три) месяца составляется этапный эпикриз. При выписке пациента из медицинской организации (отделения) составляется подробный заключительный эпикриз с обязательными медицинскими рекомендациями по вопросам его амбулаторного наблюдения и лечения.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Обследование пациентов в стационаре является обязательным при решении вопроса об освобождении осужденного от отбывания наказания в связи с болезнью. Психиатрическое освидетельствование проводится врачебной комиссией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ДСМ-203/2020</w:t>
      </w:r>
      <w:r>
        <w:rPr>
          <w:rFonts w:ascii="Times New Roman"/>
          <w:b w:val="false"/>
          <w:i w:val="false"/>
          <w:color w:val="000000"/>
          <w:sz w:val="28"/>
        </w:rPr>
        <w:t>, состоящей из врачей ООМППЗ и/или ОЦПЗ УИС. В состав комиссии включается не менее двух врачей-психиатров.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категория пациентов после окончания стационарного лечения возвращается по месту содержания и находится на динамическом наблюдении у медицинских работников медицинской организации, оказывающей медицинскую помощь лицам, содержащимся в следственных изоляторах и учреждениях УИС и ООМППЗ за исключением больных, получающих лечение ОЦПЗ УИС, которые не возвращаются по месту прежнего содержания и находятся в ОЦПЗ УИС до окончательного решения судебных органов.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освобождении лица, содержащегося в следственных изоляторах и учреждениях УИС и применения к нему по решению суда принудительных мер медицинского характера в больнице со строгим или усиленным наблюдением, лицо направляется на лечение в порядке, предусмотренном законодательством Республики Казахстан в области здравоохранения.";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55-1 следующего содержания: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"55-1. Лечение пациента с ППР в следствие употребления ПАВ, осуществляется в амбулаторных или в стационарных условиях специалистами ООМППЗ. Лицам, которым назначена судебно-психиатрическая экспертиза, лечебные мероприятия по поводу психического расстройства осуществляются при остром психотическом состоянии, наличии судорожных припадков и тяжелых декомпенсаций.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признанным невменяемыми, лечебные мероприятия осуществляются в стационаре ООМППЗ.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осмотра вносятся в медицинскую документацию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ДСМ-175/2020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стационарного пациента и МИС. При выписке пациента из стационара составляется подробный эпикриз, который переносится в медицинскую карту амбулаторного пациента.";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пункты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"56. Принудительное лечение лиц с ППР вследствие употребления ПАВ проводится на основании решения суда, в амбулаторных условиях медицинской организации, оказывающей медицинскую помощь лицам, содержащимся в следственных изоляторах и учреждениях УИС врачом психиатром-наркологом ООМППЗ. В стационарных условиях лечение проводится в ООМППЗ по медицинским показаниям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ноября 2020 года № ҚР ДСМ-224/2020 "Об утверждении стандарта организации оказания медико-социальной помощи в области психического здоровья населению Республики Казахстан" (зарегистрирован в Реестре государственной регистрации нормативных правовых актов за № 21712) (далее – приказ № ҚР ДСМ-224/2020).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При поступлении в учреждение УИС лица, которым определено принудительное лечение вследствие употребления ППР, осматриваются врачом психиатром-наркологом, который при первой беседе знакомит пациента с основными положениями организации и проведения принудительного лечения в амбулаторных условиях.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осужденные ставятся на динамическое наблюдение. На каждого осужденного оформляется медкарта амбулаторного пациента № 052/у.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Лечение проводится согласно клиническим протоколам диагностики и лечения и </w:t>
      </w:r>
      <w:r>
        <w:rPr>
          <w:rFonts w:ascii="Times New Roman"/>
          <w:b w:val="false"/>
          <w:i w:val="false"/>
          <w:color w:val="000000"/>
          <w:sz w:val="28"/>
        </w:rPr>
        <w:t>приказа № ҚР ДСМ-224/2020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завершения курса активного лечения лицам с ППР, вследствие употребления ПАВ назначается поддерживающее лечение.";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пункты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"61. При выявлении наркотических средств в организме лица, содержащегося в следственных изоляторах и учреждениях УИС, не подлежащего принудительному лечению ППР, вследствие употребления ПАВ, ему предлагается пройти курс терапии в добровольном порядке.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отказе от добровольного лечения медицинской комиссией, состоящей из руководителя либо лица его заменяющего медицинской организации, оказывающей медицинскую помощь лицам, содержащимся в следственных изоляторах и учреждениях УИС, врача-психиатра (нарколога) и врача-терапевта, выносится заключение, на основании которого администрация учреждения УИС ходатайствует перед судом о применении принудительных мер медицинского характера.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Прекращение принудительного лечения производится судом по представлению администрации учреждения УИС. Длительность принудительного лечения лиц с ППР, вследствие употребления ПАВ, определяется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96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Казахстан. 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рецидивов заболевания и нарушения курса лечения медицинской комиссией готовятся материалы в суд для решения вопроса о прекращении принудительного лечения.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решения вопроса о прекращении принудительного лечения является заключение медицинской комиссии.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снятия судом принудительного лечения лица с ППР, вследствие употребления ПАВ, находятся на динамическом наблюдении, в соответствии с правилами динамического наблюдения, а также прекращения динамического наблюдения за лицами с психическими, поведенческими расстройствами (заболеваниями),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 - 203/2020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Во всех случаях освобождения от отбывания наказания осужденных, которые проходили принудительное лечение от ППР, вследствие употребления ПАВ, медицинской организации, оказывающей медицинскую помощь лицам, содержащимся в следственных изоляторах и учреждениях УИС и за один месяц до освобождения по концу срока и в течение трех рабочих дней после освобождения по иным основаниям (условно-досрочное освобождение, замена неотбытой части наказания более мягким видом, акт амнистии, помилование) направляет в медицинские организации местного органа государственного управления здравоохранением по месту жительства освобождаемого выписку из амбулаторной карты лица с ППР, вследствие употребления ПАВ о результатах проведенного лечения.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При подозрении на наличие у лица, содержащегося в учреждении, признаков какого-либо опьянения, производится медицинское освидетельствование для установления факта употребления ПАВ и состояния опьянении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 – 203/2020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пункты 68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72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76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"76. Все осужденные несовершеннолетние подлежат консультации врачом-психиатром (нарколог) во время пребывания в карантине.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с осужденными несовершеннолетними проводится врачом-психиатром (нарколог) в тесном взаимодействии с психологом. Ими организуются комплексные мероприятия по пропаганде среди несовершеннолетнего трезвого образа жизни, вредных последствий употребления ПАВ и путей ее профилактики.";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90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"90. Лицо, содержащееся в следственном изоляторе и учреждении УИС отказавшееся от приема пищи, содержится по возможности отдельно от других (при угрозе состояния здоровья в стационаре медицинской организации, оказывающей медицинскую помощь лицам, содержащимся в следственных изоляторах и учреждениях УИС) и находится под наблюдением медицинского работника, который ежедневно делает запись о состоянии здоровья в медицинской документации.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Меры, в том числе и принудительного характера, направленные на поддержание здоровья лица, отказывающего от приема пищи, если его жизни угрожает опасность, осуществляются на основании письменного заключения врача и в присутствии медицинского работника (за исключением принудительного кормления).";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здравоохранения Республики Казахстан. 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1" w:id="14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2" w:id="14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2024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содержащимся в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изоляторах и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(пенитенциарной) системы</w:t>
            </w:r>
          </w:p>
        </w:tc>
      </w:tr>
    </w:tbl>
    <w:bookmarkStart w:name="z155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Начальнику учреждения №_ Комитета УИС</w:t>
      </w:r>
    </w:p>
    <w:bookmarkEnd w:id="143"/>
    <w:p>
      <w:pPr>
        <w:spacing w:after="0"/>
        <w:ind w:left="0"/>
        <w:jc w:val="both"/>
      </w:pPr>
      <w:bookmarkStart w:name="z156" w:id="144"/>
      <w:r>
        <w:rPr>
          <w:rFonts w:ascii="Times New Roman"/>
          <w:b w:val="false"/>
          <w:i w:val="false"/>
          <w:color w:val="000000"/>
          <w:sz w:val="28"/>
        </w:rPr>
        <w:t>
      Звание _____________________ фамилия, имя, отчество (при его наличии)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Заявка на разрешение (наряд) Прошу Вас направить (дата и время направления)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лечение в стационарных условиях (медицинское обследование и т.д.)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медицинскую организацию, оказывающую медицинскую помощь лицам,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содержащимся в следственных изоляторах и учреждениях УИС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осужденного,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 год рождения, статья, срок.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Приложение: на ____ листах. руководитель медицинской организации/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врач-психиатр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2024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содержащимся в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изоляторах и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(пенитенциарной) системы</w:t>
            </w:r>
          </w:p>
        </w:tc>
      </w:tr>
    </w:tbl>
    <w:bookmarkStart w:name="z159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состоянии здоровья</w:t>
      </w:r>
    </w:p>
    <w:bookmarkEnd w:id="145"/>
    <w:p>
      <w:pPr>
        <w:spacing w:after="0"/>
        <w:ind w:left="0"/>
        <w:jc w:val="both"/>
      </w:pPr>
      <w:bookmarkStart w:name="z160" w:id="146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рождения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Отряд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Диагноз: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о трудоспособности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(трудоспособен, нетрудоспособен)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Направление в учреждение минимальной безопасности/ в помещение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дисциплинарный изолятор/одиночная камера(нужное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(может, не может)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медицинского работника,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выдавшего справку)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