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2399" w14:textId="aec2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5 февраля 2024 года № 47. Зарегистрирован в Министерстве юстиции Республики Казахстан 6 февраля 2024 года № 33975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2024 года № 47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 (зарегистрирован в Реестре государственной регистрации нормативных правовых актов за № 7785).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28 июля 2015 года № 572 "О внесении изменений в приказ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 (зарегистрирован в Реестре государственной регистрации нормативных правовых актов за № 11955).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386 "О внесении изменений в приказ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 (зарегистрирован в Реестре государственной регистрации нормативных правовых актов за № 15383).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индустрии и инфраструктурного развития Республики Казахстан от 31 марта 2021 года № 146 "О внесении изменений в приказы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 и Министра национальной экономики Республики Казахстан от 28 июля 2016 года № 343 "Об утверждении типовой формы договора о предоставлении гарантии" (зарегистрирован в Реестре государственной регистрации нормативных правовых актов за № 22489).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