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d0a4" w14:textId="affd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7 февраля 2024 года № 1. Зарегистрирован в Министерстве юстиции Республики Казахстан 8 февраля 2024 года № 33980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планирования и методологической координации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Бюро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Бюро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2024 года № 1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4 сентября 2020 года № 32 "О внесении изменения в приказ Председателя Комитета по статистике Министерства национальной экономики Республики Казахстан от 30 января 2020 года № 12 "Об утверждении статистических форм общегосударственных статистических наблюдений по статистике здравоохранения и социального обеспечения и инструкций по их заполнению" (зарегистрирован в Реестре государственной регистрации нормативных правовых актов под № 21178).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Бюро национальной статистики Агентства по стратегическому планированию и реформам Республики Казахстан от 26 августа 2021 года № 15 "О внесении изменений в приказ Председателя Комитета по статистике Министерства национальной экономики Республики Казахстан от 30 января 2020 года № 12 "Об утверждении статистических форм общегосударственных статистических наблюдений по статистике здравоохранения и социального обеспечения и инструкций по их заполнению" (зарегистрирован в Реестре государственной регистрации нормативных правовых актов под № 24144).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Бюро национальной статистики Агентства по стратегическому планированию и реформам Республики Казахстан от 15 декабря 2021 года № 46 "О внесении изменений в приказ Председателя Комитета по статистике Министерства национальной экономики Республики Казахстан от 30 января 2020 года № 13 "Об утверждении статистических форм общегосударственных статистических наблюдений по статистике образования и науки и инструкций по их заполнению" (зарегистрирован в Реестре государственной регистрации нормативных правовых актов под № 25849)".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