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83898" w14:textId="c0838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Председателя Агентства Республики Казахстан по делам государственной службы от 31 января 2024 года № 26 "О внесении изменений и дополнений в приказы председателя Агентства Республики Казахстан по делам государственной службы и противодействию коррупции от 20 сентября 2016 года № 1 "Об утверждении Правил, программ и организации тестирования граждан, поступающих на правоохранительную службу" и от 21 февраля 2017 года № 40 "О некоторых вопросах занятия административной государственной должности"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9 февраля 2024 года № 32. Зарегистрирован в Министерстве юстиции Республики Казахстан 9 февраля 2024 года № 33988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01.02.2024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от 31 января 2024 года № 26 "О внесении изменений и дополнений в приказы председателя Агентства Республики Казахстан по делам государственной службы и противодействию коррупции от 20 сентября 2016 года № 1 "Об утверждении Правил, программ и организации тестирования граждан, поступающих на правоохранительную службу" и от 21 февраля 2017 года № 40 "О некоторых вопросах занятия административной государственной должности" (зарегистрирован в Реестре государственной регистрации нормативных правовых актов за № 33953).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отбора на государственную службу Агентства Республики Казахстан по делам государственной службы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Республики Казахстан по делам государственной службы.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Агентства Республики Казахстан по делам государственной службы, курирующего вопросы государственной службы.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февраля 2024 года и подлежит официальному опубликованию.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делам государственной службы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Жазықбай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