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c701" w14:textId="40dc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 декабря 2016 года № 630 "Об утверждении Правил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Приказ Министра финансов Республики Казахстан от 9 февраля 2024 года № 71. Зарегистрирован в Министерстве юстиции Республики Казахстан 9 февраля 2024 года № 33989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 декабря 2016 года № 630 "Об утверждении Правил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 (зарегистрирован в Реестре государственной регистрации нормативных правовых актов под № 14613)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"79. Отчет об исполнении государственного, консолидированного бюджетов, бюджета области формируется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3"/>
    <w:bookmarkStart w:name="z9" w:id="4"/>
    <w:p>
      <w:pPr>
        <w:spacing w:after="0"/>
        <w:ind w:left="0"/>
        <w:jc w:val="both"/>
      </w:pPr>
      <w:r>
        <w:rPr>
          <w:rFonts w:ascii="Times New Roman"/>
          <w:b w:val="false"/>
          <w:i w:val="false"/>
          <w:color w:val="000000"/>
          <w:sz w:val="28"/>
        </w:rPr>
        <w:t>
      при этом в графе 4 "Исключаемые суммы":</w:t>
      </w:r>
    </w:p>
    <w:bookmarkEnd w:id="4"/>
    <w:bookmarkStart w:name="z10" w:id="5"/>
    <w:p>
      <w:pPr>
        <w:spacing w:after="0"/>
        <w:ind w:left="0"/>
        <w:jc w:val="both"/>
      </w:pPr>
      <w:r>
        <w:rPr>
          <w:rFonts w:ascii="Times New Roman"/>
          <w:b w:val="false"/>
          <w:i w:val="false"/>
          <w:color w:val="000000"/>
          <w:sz w:val="28"/>
        </w:rPr>
        <w:t>
      итог по разделу I "Доходы":</w:t>
      </w:r>
    </w:p>
    <w:bookmarkEnd w:id="5"/>
    <w:bookmarkStart w:name="z11" w:id="6"/>
    <w:p>
      <w:pPr>
        <w:spacing w:after="0"/>
        <w:ind w:left="0"/>
        <w:jc w:val="both"/>
      </w:pPr>
      <w:r>
        <w:rPr>
          <w:rFonts w:ascii="Times New Roman"/>
          <w:b w:val="false"/>
          <w:i w:val="false"/>
          <w:color w:val="000000"/>
          <w:sz w:val="28"/>
        </w:rPr>
        <w:t>
      состоит из сумм по 2-ой категории доходов (1,0 миллиард тенге) – это сумма вознаграждений (интересов) по кредитам, выданным нижестоящим бюджетам, по 4-ой категории доходов (230,0 миллиардов тенге = 20,0 миллиардов тенге + 210,0 миллиардов тенге - это сумма трансфертов, полученных вышестоящим бюджетом в качестве бюджетных изъятий, и полученных нижестоящим бюджетом из вышестоящего бюджета трансфертов в форме субвенций, целевых текущих трансфертов и целевых трансфертов на развитие (включая трансферты из резерва вышестоящего бюджета).</w:t>
      </w:r>
    </w:p>
    <w:bookmarkEnd w:id="6"/>
    <w:bookmarkStart w:name="z12" w:id="7"/>
    <w:p>
      <w:pPr>
        <w:spacing w:after="0"/>
        <w:ind w:left="0"/>
        <w:jc w:val="both"/>
      </w:pPr>
      <w:r>
        <w:rPr>
          <w:rFonts w:ascii="Times New Roman"/>
          <w:b w:val="false"/>
          <w:i w:val="false"/>
          <w:color w:val="000000"/>
          <w:sz w:val="28"/>
        </w:rPr>
        <w:t>
      Итог по разделу II "Затраты":</w:t>
      </w:r>
    </w:p>
    <w:bookmarkEnd w:id="7"/>
    <w:bookmarkStart w:name="z13" w:id="8"/>
    <w:p>
      <w:pPr>
        <w:spacing w:after="0"/>
        <w:ind w:left="0"/>
        <w:jc w:val="both"/>
      </w:pPr>
      <w:r>
        <w:rPr>
          <w:rFonts w:ascii="Times New Roman"/>
          <w:b w:val="false"/>
          <w:i w:val="false"/>
          <w:color w:val="000000"/>
          <w:sz w:val="28"/>
        </w:rPr>
        <w:t>
      состоит из сумм трансфертов, переданных вышестоящим бюджетом в нижестоящий бюджет (90,0 миллиардов тенге - субвенции, 80,0 миллиардов тенге - целевые текущие и целевые трансферты на развитие), трансфертов, переданных из нижестоящего бюджета в вышестоящий бюджет (60,0 миллиардов тенге - бюджетные изъятия), и затрат по обслуживанию правительственного долга (1,0 миллиард тенге).</w:t>
      </w:r>
    </w:p>
    <w:bookmarkEnd w:id="8"/>
    <w:bookmarkStart w:name="z14" w:id="9"/>
    <w:p>
      <w:pPr>
        <w:spacing w:after="0"/>
        <w:ind w:left="0"/>
        <w:jc w:val="both"/>
      </w:pPr>
      <w:r>
        <w:rPr>
          <w:rFonts w:ascii="Times New Roman"/>
          <w:b w:val="false"/>
          <w:i w:val="false"/>
          <w:color w:val="000000"/>
          <w:sz w:val="28"/>
        </w:rPr>
        <w:t>
      Раздел III "Чистое бюджетное кредитование":</w:t>
      </w:r>
    </w:p>
    <w:bookmarkEnd w:id="9"/>
    <w:bookmarkStart w:name="z15" w:id="10"/>
    <w:p>
      <w:pPr>
        <w:spacing w:after="0"/>
        <w:ind w:left="0"/>
        <w:jc w:val="both"/>
      </w:pPr>
      <w:r>
        <w:rPr>
          <w:rFonts w:ascii="Times New Roman"/>
          <w:b w:val="false"/>
          <w:i w:val="false"/>
          <w:color w:val="000000"/>
          <w:sz w:val="28"/>
        </w:rPr>
        <w:t>
      Итог по подразделу "Бюджетные кредиты" состоит из сумм, выделенных вышестоящим бюджетом нижестоящему бюджету кредитов.</w:t>
      </w:r>
    </w:p>
    <w:bookmarkEnd w:id="10"/>
    <w:bookmarkStart w:name="z16" w:id="11"/>
    <w:p>
      <w:pPr>
        <w:spacing w:after="0"/>
        <w:ind w:left="0"/>
        <w:jc w:val="both"/>
      </w:pPr>
      <w:r>
        <w:rPr>
          <w:rFonts w:ascii="Times New Roman"/>
          <w:b w:val="false"/>
          <w:i w:val="false"/>
          <w:color w:val="000000"/>
          <w:sz w:val="28"/>
        </w:rPr>
        <w:t>
      В рассматриваемом примере имеет место сумма кредитов, выделенных из вышестоящего бюджета нижестоящему бюджету на реализацию бюджетных инвестиционных проектов (40,0 миллиардов тенге) и на покрытие дефицита наличности в нижестоящих бюджетах (1,0 миллиард тенге). В случае, если резерв вышестоящего бюджета на покрытие дефицита наличности в нижестоящих бюджетах не распределялся, то его сумма при формировании отчета об исполнении государственного, консолидированного бюджетов, бюджета области не исключается.</w:t>
      </w:r>
    </w:p>
    <w:bookmarkEnd w:id="11"/>
    <w:bookmarkStart w:name="z17" w:id="12"/>
    <w:p>
      <w:pPr>
        <w:spacing w:after="0"/>
        <w:ind w:left="0"/>
        <w:jc w:val="both"/>
      </w:pPr>
      <w:r>
        <w:rPr>
          <w:rFonts w:ascii="Times New Roman"/>
          <w:b w:val="false"/>
          <w:i w:val="false"/>
          <w:color w:val="000000"/>
          <w:sz w:val="28"/>
        </w:rPr>
        <w:t>
      Итог подраздела "Погашение кредитов" в рассматриваемом примере представлен суммой полного погашения нижестоящим бюджетом кредита, полученного нижестоящим бюджетом из вышестоящего бюджета на покрытие дефицита наличности. В случае, если этот резерв не будет распределен на дату формирования отчета об исполнении государственного, консолидированного бюджетов, бюджета области или распределен частично, то суммы для исключения либо не будет, либо она будет составлять ту часть резерва, которая была выделена нижестоящему бюджету и подлежит погашению им.</w:t>
      </w:r>
    </w:p>
    <w:bookmarkEnd w:id="12"/>
    <w:bookmarkStart w:name="z18" w:id="13"/>
    <w:p>
      <w:pPr>
        <w:spacing w:after="0"/>
        <w:ind w:left="0"/>
        <w:jc w:val="both"/>
      </w:pPr>
      <w:r>
        <w:rPr>
          <w:rFonts w:ascii="Times New Roman"/>
          <w:b w:val="false"/>
          <w:i w:val="false"/>
          <w:color w:val="000000"/>
          <w:sz w:val="28"/>
        </w:rPr>
        <w:t>
      По разделу VI "Финансирование дефицита бюджета":</w:t>
      </w:r>
    </w:p>
    <w:bookmarkEnd w:id="13"/>
    <w:bookmarkStart w:name="z19" w:id="14"/>
    <w:p>
      <w:pPr>
        <w:spacing w:after="0"/>
        <w:ind w:left="0"/>
        <w:jc w:val="both"/>
      </w:pPr>
      <w:r>
        <w:rPr>
          <w:rFonts w:ascii="Times New Roman"/>
          <w:b w:val="false"/>
          <w:i w:val="false"/>
          <w:color w:val="000000"/>
          <w:sz w:val="28"/>
        </w:rPr>
        <w:t>
      сумма по строке "Поступление займов" равна в рассматриваемом примере сумме полученных из вышестоящего бюджета кредитов, а сумма строки "Погашение займов" равна сумме погашения кредитов нижестоящим бюджетом. В рассматриваемом примере погашению подлежит кредит, полученный нижестоящим бюджетом в сумме 1,0 миллиард тенге, подлежащий погашению в текущем финансовом году. Кредит в сумме 40,0 миллиардов тенге, полученный нижестоящим бюджетом в текущем финансовом году, подлежит погашению, предположим через 2 года, в связи с чем, нижестоящий бюджет не несет в текущем финансовом году расходов по его погашению.</w:t>
      </w:r>
    </w:p>
    <w:bookmarkEnd w:id="14"/>
    <w:bookmarkStart w:name="z20" w:id="15"/>
    <w:p>
      <w:pPr>
        <w:spacing w:after="0"/>
        <w:ind w:left="0"/>
        <w:jc w:val="both"/>
      </w:pPr>
      <w:r>
        <w:rPr>
          <w:rFonts w:ascii="Times New Roman"/>
          <w:b w:val="false"/>
          <w:i w:val="false"/>
          <w:color w:val="000000"/>
          <w:sz w:val="28"/>
        </w:rPr>
        <w:t>
      в графе 8 "Исключаемые суммы":</w:t>
      </w:r>
    </w:p>
    <w:bookmarkEnd w:id="15"/>
    <w:bookmarkStart w:name="z21" w:id="16"/>
    <w:p>
      <w:pPr>
        <w:spacing w:after="0"/>
        <w:ind w:left="0"/>
        <w:jc w:val="both"/>
      </w:pPr>
      <w:r>
        <w:rPr>
          <w:rFonts w:ascii="Times New Roman"/>
          <w:b w:val="false"/>
          <w:i w:val="false"/>
          <w:color w:val="000000"/>
          <w:sz w:val="28"/>
        </w:rPr>
        <w:t>
      итог по разделу I "Доходы":</w:t>
      </w:r>
    </w:p>
    <w:bookmarkEnd w:id="16"/>
    <w:bookmarkStart w:name="z22" w:id="17"/>
    <w:p>
      <w:pPr>
        <w:spacing w:after="0"/>
        <w:ind w:left="0"/>
        <w:jc w:val="both"/>
      </w:pPr>
      <w:r>
        <w:rPr>
          <w:rFonts w:ascii="Times New Roman"/>
          <w:b w:val="false"/>
          <w:i w:val="false"/>
          <w:color w:val="000000"/>
          <w:sz w:val="28"/>
        </w:rPr>
        <w:t>
      состоит из суммы трансфертов, поступивших из Национального фонда РК в республиканский бюджет.</w:t>
      </w:r>
    </w:p>
    <w:bookmarkEnd w:id="17"/>
    <w:bookmarkStart w:name="z23" w:id="18"/>
    <w:p>
      <w:pPr>
        <w:spacing w:after="0"/>
        <w:ind w:left="0"/>
        <w:jc w:val="both"/>
      </w:pPr>
      <w:r>
        <w:rPr>
          <w:rFonts w:ascii="Times New Roman"/>
          <w:b w:val="false"/>
          <w:i w:val="false"/>
          <w:color w:val="000000"/>
          <w:sz w:val="28"/>
        </w:rPr>
        <w:t>
      Итог по разделу II "Затраты":</w:t>
      </w:r>
    </w:p>
    <w:bookmarkEnd w:id="18"/>
    <w:bookmarkStart w:name="z24" w:id="19"/>
    <w:p>
      <w:pPr>
        <w:spacing w:after="0"/>
        <w:ind w:left="0"/>
        <w:jc w:val="both"/>
      </w:pPr>
      <w:r>
        <w:rPr>
          <w:rFonts w:ascii="Times New Roman"/>
          <w:b w:val="false"/>
          <w:i w:val="false"/>
          <w:color w:val="000000"/>
          <w:sz w:val="28"/>
        </w:rPr>
        <w:t>
      состоит из сумм трансфертов, переданных из Национального фонда РК в республиканский бюджет.</w:t>
      </w:r>
    </w:p>
    <w:bookmarkEnd w:id="19"/>
    <w:bookmarkStart w:name="z25" w:id="20"/>
    <w:p>
      <w:pPr>
        <w:spacing w:after="0"/>
        <w:ind w:left="0"/>
        <w:jc w:val="both"/>
      </w:pPr>
      <w:r>
        <w:rPr>
          <w:rFonts w:ascii="Times New Roman"/>
          <w:b w:val="false"/>
          <w:i w:val="false"/>
          <w:color w:val="000000"/>
          <w:sz w:val="28"/>
        </w:rPr>
        <w:t>
      в графе 12 "Исключаемые суммы":</w:t>
      </w:r>
    </w:p>
    <w:bookmarkEnd w:id="20"/>
    <w:bookmarkStart w:name="z26" w:id="21"/>
    <w:p>
      <w:pPr>
        <w:spacing w:after="0"/>
        <w:ind w:left="0"/>
        <w:jc w:val="both"/>
      </w:pPr>
      <w:r>
        <w:rPr>
          <w:rFonts w:ascii="Times New Roman"/>
          <w:b w:val="false"/>
          <w:i w:val="false"/>
          <w:color w:val="000000"/>
          <w:sz w:val="28"/>
        </w:rPr>
        <w:t>
      итог по разделу I "Доходы":</w:t>
      </w:r>
    </w:p>
    <w:bookmarkEnd w:id="21"/>
    <w:bookmarkStart w:name="z27" w:id="22"/>
    <w:p>
      <w:pPr>
        <w:spacing w:after="0"/>
        <w:ind w:left="0"/>
        <w:jc w:val="both"/>
      </w:pPr>
      <w:r>
        <w:rPr>
          <w:rFonts w:ascii="Times New Roman"/>
          <w:b w:val="false"/>
          <w:i w:val="false"/>
          <w:color w:val="000000"/>
          <w:sz w:val="28"/>
        </w:rPr>
        <w:t>
      состоит из суммы целевого взноса, предоставленного из республиканского бюджета в ФСМС (38,0 миллиардов тенге = 28,0 миллиардов тенге + 10,0 миллиардов тенге) - для оплаты оказания услуг в рамках гарантированного объема бесплатной медицинской помощи (далее – ГОБМП) и для оплаты услуг субъектов здравоохранения по оказанию медицинской помощи в системе обязательного социального медицинского страхования (далее – ОСМС) военнослужащим, сотрудникам специальных государственных и правоохранительных органов.</w:t>
      </w:r>
    </w:p>
    <w:bookmarkEnd w:id="22"/>
    <w:bookmarkStart w:name="z28" w:id="23"/>
    <w:p>
      <w:pPr>
        <w:spacing w:after="0"/>
        <w:ind w:left="0"/>
        <w:jc w:val="both"/>
      </w:pPr>
      <w:r>
        <w:rPr>
          <w:rFonts w:ascii="Times New Roman"/>
          <w:b w:val="false"/>
          <w:i w:val="false"/>
          <w:color w:val="000000"/>
          <w:sz w:val="28"/>
        </w:rPr>
        <w:t>
      Итог по разделу II "Затраты":</w:t>
      </w:r>
    </w:p>
    <w:bookmarkEnd w:id="23"/>
    <w:bookmarkStart w:name="z29" w:id="24"/>
    <w:p>
      <w:pPr>
        <w:spacing w:after="0"/>
        <w:ind w:left="0"/>
        <w:jc w:val="both"/>
      </w:pPr>
      <w:r>
        <w:rPr>
          <w:rFonts w:ascii="Times New Roman"/>
          <w:b w:val="false"/>
          <w:i w:val="false"/>
          <w:color w:val="000000"/>
          <w:sz w:val="28"/>
        </w:rPr>
        <w:t>
      состоит из суммы целевого взноса, предоставленного из республиканского бюджета в ФСМС (38,0 миллиардов тенге = 28,0 миллиардов тенге + 10,0 миллиардов тенге) - для оплаты оказания услуг в рамках ГОБМП и для оплаты услуг субъектов здравоохранения по оказанию медицинской помощи в системе ОСМС военнослужащим, сотрудникам специальных государственных и правоохранительных органов.";</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104-2</w:t>
      </w:r>
      <w:r>
        <w:rPr>
          <w:rFonts w:ascii="Times New Roman"/>
          <w:b w:val="false"/>
          <w:i w:val="false"/>
          <w:color w:val="000000"/>
          <w:sz w:val="28"/>
        </w:rPr>
        <w:t xml:space="preserve"> изложить в следующей редакции:</w:t>
      </w:r>
    </w:p>
    <w:bookmarkStart w:name="z31" w:id="25"/>
    <w:p>
      <w:pPr>
        <w:spacing w:after="0"/>
        <w:ind w:left="0"/>
        <w:jc w:val="both"/>
      </w:pPr>
      <w:r>
        <w:rPr>
          <w:rFonts w:ascii="Times New Roman"/>
          <w:b w:val="false"/>
          <w:i w:val="false"/>
          <w:color w:val="000000"/>
          <w:sz w:val="28"/>
        </w:rPr>
        <w:t>
      "104-2. Месячный/годовой отчет о поступлениях и расходах ГФСС составляется центральным уполномоченным органом и включает в себя разделы:</w:t>
      </w:r>
    </w:p>
    <w:bookmarkEnd w:id="25"/>
    <w:bookmarkStart w:name="z32" w:id="26"/>
    <w:p>
      <w:pPr>
        <w:spacing w:after="0"/>
        <w:ind w:left="0"/>
        <w:jc w:val="both"/>
      </w:pPr>
      <w:r>
        <w:rPr>
          <w:rFonts w:ascii="Times New Roman"/>
          <w:b w:val="false"/>
          <w:i w:val="false"/>
          <w:color w:val="000000"/>
          <w:sz w:val="28"/>
        </w:rPr>
        <w:t>
      1) Поступления, всего (I),</w:t>
      </w:r>
    </w:p>
    <w:bookmarkEnd w:id="26"/>
    <w:bookmarkStart w:name="z33" w:id="27"/>
    <w:p>
      <w:pPr>
        <w:spacing w:after="0"/>
        <w:ind w:left="0"/>
        <w:jc w:val="both"/>
      </w:pPr>
      <w:r>
        <w:rPr>
          <w:rFonts w:ascii="Times New Roman"/>
          <w:b w:val="false"/>
          <w:i w:val="false"/>
          <w:color w:val="000000"/>
          <w:sz w:val="28"/>
        </w:rPr>
        <w:t>
      2) Расходы (II);</w:t>
      </w:r>
    </w:p>
    <w:bookmarkEnd w:id="27"/>
    <w:bookmarkStart w:name="z34" w:id="28"/>
    <w:p>
      <w:pPr>
        <w:spacing w:after="0"/>
        <w:ind w:left="0"/>
        <w:jc w:val="both"/>
      </w:pPr>
      <w:r>
        <w:rPr>
          <w:rFonts w:ascii="Times New Roman"/>
          <w:b w:val="false"/>
          <w:i w:val="false"/>
          <w:color w:val="000000"/>
          <w:sz w:val="28"/>
        </w:rPr>
        <w:t>
      3) Сальдо поступлений и расходов (III);</w:t>
      </w:r>
    </w:p>
    <w:bookmarkEnd w:id="28"/>
    <w:bookmarkStart w:name="z35" w:id="29"/>
    <w:p>
      <w:pPr>
        <w:spacing w:after="0"/>
        <w:ind w:left="0"/>
        <w:jc w:val="both"/>
      </w:pPr>
      <w:r>
        <w:rPr>
          <w:rFonts w:ascii="Times New Roman"/>
          <w:b w:val="false"/>
          <w:i w:val="false"/>
          <w:color w:val="000000"/>
          <w:sz w:val="28"/>
        </w:rPr>
        <w:t>
      4) Остаток денег в ГФСС на начало финансового года (IV);</w:t>
      </w:r>
    </w:p>
    <w:bookmarkEnd w:id="29"/>
    <w:bookmarkStart w:name="z36" w:id="30"/>
    <w:p>
      <w:pPr>
        <w:spacing w:after="0"/>
        <w:ind w:left="0"/>
        <w:jc w:val="both"/>
      </w:pPr>
      <w:r>
        <w:rPr>
          <w:rFonts w:ascii="Times New Roman"/>
          <w:b w:val="false"/>
          <w:i w:val="false"/>
          <w:color w:val="000000"/>
          <w:sz w:val="28"/>
        </w:rPr>
        <w:t>
      5) Остаток денег в ГФСС на конец отчетного периода (V);</w:t>
      </w:r>
    </w:p>
    <w:bookmarkEnd w:id="30"/>
    <w:bookmarkStart w:name="z37" w:id="31"/>
    <w:p>
      <w:pPr>
        <w:spacing w:after="0"/>
        <w:ind w:left="0"/>
        <w:jc w:val="both"/>
      </w:pPr>
      <w:r>
        <w:rPr>
          <w:rFonts w:ascii="Times New Roman"/>
          <w:b w:val="false"/>
          <w:i w:val="false"/>
          <w:color w:val="000000"/>
          <w:sz w:val="28"/>
        </w:rPr>
        <w:t>
      Раздел I "Поступления" отражает суммы поступлений в ГФСС.</w:t>
      </w:r>
    </w:p>
    <w:bookmarkEnd w:id="31"/>
    <w:bookmarkStart w:name="z38" w:id="32"/>
    <w:p>
      <w:pPr>
        <w:spacing w:after="0"/>
        <w:ind w:left="0"/>
        <w:jc w:val="both"/>
      </w:pPr>
      <w:r>
        <w:rPr>
          <w:rFonts w:ascii="Times New Roman"/>
          <w:b w:val="false"/>
          <w:i w:val="false"/>
          <w:color w:val="000000"/>
          <w:sz w:val="28"/>
        </w:rPr>
        <w:t>
      Раздел II "Расходы" отражает суммы произведенных выплат из ГФСС.</w:t>
      </w:r>
    </w:p>
    <w:bookmarkEnd w:id="32"/>
    <w:bookmarkStart w:name="z39" w:id="33"/>
    <w:p>
      <w:pPr>
        <w:spacing w:after="0"/>
        <w:ind w:left="0"/>
        <w:jc w:val="both"/>
      </w:pPr>
      <w:r>
        <w:rPr>
          <w:rFonts w:ascii="Times New Roman"/>
          <w:b w:val="false"/>
          <w:i w:val="false"/>
          <w:color w:val="000000"/>
          <w:sz w:val="28"/>
        </w:rPr>
        <w:t>
      Раздел III "Сальдо поступлений и расходов" отражает сумму разницы между разделами I "Поступления" и II "Расходы".</w:t>
      </w:r>
    </w:p>
    <w:bookmarkEnd w:id="33"/>
    <w:bookmarkStart w:name="z40" w:id="34"/>
    <w:p>
      <w:pPr>
        <w:spacing w:after="0"/>
        <w:ind w:left="0"/>
        <w:jc w:val="both"/>
      </w:pPr>
      <w:r>
        <w:rPr>
          <w:rFonts w:ascii="Times New Roman"/>
          <w:b w:val="false"/>
          <w:i w:val="false"/>
          <w:color w:val="000000"/>
          <w:sz w:val="28"/>
        </w:rPr>
        <w:t>
      Раздел IV "Остаток денег в ГФСС на начало финансового года" отражает сумму остатка денег в ГФСС на начало финансового года.</w:t>
      </w:r>
    </w:p>
    <w:bookmarkEnd w:id="34"/>
    <w:bookmarkStart w:name="z41" w:id="35"/>
    <w:p>
      <w:pPr>
        <w:spacing w:after="0"/>
        <w:ind w:left="0"/>
        <w:jc w:val="both"/>
      </w:pPr>
      <w:r>
        <w:rPr>
          <w:rFonts w:ascii="Times New Roman"/>
          <w:b w:val="false"/>
          <w:i w:val="false"/>
          <w:color w:val="000000"/>
          <w:sz w:val="28"/>
        </w:rPr>
        <w:t>
      Раздел V "Остаток денег в ГФСС на конец отчетного периода" отражает итоговую сумму разделов III "Сальдо поступлений и расходов" и IV "Остаток денег в ГФСС на начало финансового года".</w:t>
      </w:r>
    </w:p>
    <w:bookmarkEnd w:id="35"/>
    <w:bookmarkStart w:name="z42" w:id="36"/>
    <w:p>
      <w:pPr>
        <w:spacing w:after="0"/>
        <w:ind w:left="0"/>
        <w:jc w:val="both"/>
      </w:pPr>
      <w:r>
        <w:rPr>
          <w:rFonts w:ascii="Times New Roman"/>
          <w:b w:val="false"/>
          <w:i w:val="false"/>
          <w:color w:val="000000"/>
          <w:sz w:val="28"/>
        </w:rPr>
        <w:t xml:space="preserve">
      Отчет представляется администратором республиканских бюджетных программ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1 февраля года следующего за отчетным. </w:t>
      </w:r>
    </w:p>
    <w:bookmarkEnd w:id="36"/>
    <w:bookmarkStart w:name="z43" w:id="37"/>
    <w:p>
      <w:pPr>
        <w:spacing w:after="0"/>
        <w:ind w:left="0"/>
        <w:jc w:val="both"/>
      </w:pPr>
      <w:r>
        <w:rPr>
          <w:rFonts w:ascii="Times New Roman"/>
          <w:b w:val="false"/>
          <w:i w:val="false"/>
          <w:color w:val="000000"/>
          <w:sz w:val="28"/>
        </w:rPr>
        <w:t>
      Месячный/годовой отчет о поступлениях и расходах ФСМС составляется центральным уполномоченным органом и включает в себя разделы:</w:t>
      </w:r>
    </w:p>
    <w:bookmarkEnd w:id="37"/>
    <w:bookmarkStart w:name="z44" w:id="38"/>
    <w:p>
      <w:pPr>
        <w:spacing w:after="0"/>
        <w:ind w:left="0"/>
        <w:jc w:val="both"/>
      </w:pPr>
      <w:r>
        <w:rPr>
          <w:rFonts w:ascii="Times New Roman"/>
          <w:b w:val="false"/>
          <w:i w:val="false"/>
          <w:color w:val="000000"/>
          <w:sz w:val="28"/>
        </w:rPr>
        <w:t>
      1) Поступления, всего (I),</w:t>
      </w:r>
    </w:p>
    <w:bookmarkEnd w:id="38"/>
    <w:bookmarkStart w:name="z45" w:id="39"/>
    <w:p>
      <w:pPr>
        <w:spacing w:after="0"/>
        <w:ind w:left="0"/>
        <w:jc w:val="both"/>
      </w:pPr>
      <w:r>
        <w:rPr>
          <w:rFonts w:ascii="Times New Roman"/>
          <w:b w:val="false"/>
          <w:i w:val="false"/>
          <w:color w:val="000000"/>
          <w:sz w:val="28"/>
        </w:rPr>
        <w:t xml:space="preserve">
      в том числе целевой взнос: </w:t>
      </w:r>
    </w:p>
    <w:bookmarkEnd w:id="39"/>
    <w:bookmarkStart w:name="z46" w:id="40"/>
    <w:p>
      <w:pPr>
        <w:spacing w:after="0"/>
        <w:ind w:left="0"/>
        <w:jc w:val="both"/>
      </w:pPr>
      <w:r>
        <w:rPr>
          <w:rFonts w:ascii="Times New Roman"/>
          <w:b w:val="false"/>
          <w:i w:val="false"/>
          <w:color w:val="000000"/>
          <w:sz w:val="28"/>
        </w:rPr>
        <w:t xml:space="preserve">
      для оплаты оказания услуг в рамках ГОБМП; </w:t>
      </w:r>
    </w:p>
    <w:bookmarkEnd w:id="40"/>
    <w:bookmarkStart w:name="z47" w:id="41"/>
    <w:p>
      <w:pPr>
        <w:spacing w:after="0"/>
        <w:ind w:left="0"/>
        <w:jc w:val="both"/>
      </w:pPr>
      <w:r>
        <w:rPr>
          <w:rFonts w:ascii="Times New Roman"/>
          <w:b w:val="false"/>
          <w:i w:val="false"/>
          <w:color w:val="000000"/>
          <w:sz w:val="28"/>
        </w:rPr>
        <w:t>
      для оплаты услуг субъектов здравоохранения по оказанию медицинской помощи в системе ОСМС военнослужащим, сотрудникам специальных государственных и правоохранительных органов;</w:t>
      </w:r>
    </w:p>
    <w:bookmarkEnd w:id="41"/>
    <w:bookmarkStart w:name="z48" w:id="42"/>
    <w:p>
      <w:pPr>
        <w:spacing w:after="0"/>
        <w:ind w:left="0"/>
        <w:jc w:val="both"/>
      </w:pPr>
      <w:r>
        <w:rPr>
          <w:rFonts w:ascii="Times New Roman"/>
          <w:b w:val="false"/>
          <w:i w:val="false"/>
          <w:color w:val="000000"/>
          <w:sz w:val="28"/>
        </w:rPr>
        <w:t>
      2) Расходы (II);</w:t>
      </w:r>
    </w:p>
    <w:bookmarkEnd w:id="42"/>
    <w:bookmarkStart w:name="z49" w:id="43"/>
    <w:p>
      <w:pPr>
        <w:spacing w:after="0"/>
        <w:ind w:left="0"/>
        <w:jc w:val="both"/>
      </w:pPr>
      <w:r>
        <w:rPr>
          <w:rFonts w:ascii="Times New Roman"/>
          <w:b w:val="false"/>
          <w:i w:val="false"/>
          <w:color w:val="000000"/>
          <w:sz w:val="28"/>
        </w:rPr>
        <w:t>
      3) Сальдо поступлений и расходов (III);</w:t>
      </w:r>
    </w:p>
    <w:bookmarkEnd w:id="43"/>
    <w:bookmarkStart w:name="z50" w:id="44"/>
    <w:p>
      <w:pPr>
        <w:spacing w:after="0"/>
        <w:ind w:left="0"/>
        <w:jc w:val="both"/>
      </w:pPr>
      <w:r>
        <w:rPr>
          <w:rFonts w:ascii="Times New Roman"/>
          <w:b w:val="false"/>
          <w:i w:val="false"/>
          <w:color w:val="000000"/>
          <w:sz w:val="28"/>
        </w:rPr>
        <w:t>
      4) Остаток денег в ФСМС на начало финансового года (IV);</w:t>
      </w:r>
    </w:p>
    <w:bookmarkEnd w:id="44"/>
    <w:bookmarkStart w:name="z51" w:id="45"/>
    <w:p>
      <w:pPr>
        <w:spacing w:after="0"/>
        <w:ind w:left="0"/>
        <w:jc w:val="both"/>
      </w:pPr>
      <w:r>
        <w:rPr>
          <w:rFonts w:ascii="Times New Roman"/>
          <w:b w:val="false"/>
          <w:i w:val="false"/>
          <w:color w:val="000000"/>
          <w:sz w:val="28"/>
        </w:rPr>
        <w:t>
      5) Остаток денег в ФСМС на конец отчетного периода (V);</w:t>
      </w:r>
    </w:p>
    <w:bookmarkEnd w:id="45"/>
    <w:bookmarkStart w:name="z52" w:id="46"/>
    <w:p>
      <w:pPr>
        <w:spacing w:after="0"/>
        <w:ind w:left="0"/>
        <w:jc w:val="both"/>
      </w:pPr>
      <w:r>
        <w:rPr>
          <w:rFonts w:ascii="Times New Roman"/>
          <w:b w:val="false"/>
          <w:i w:val="false"/>
          <w:color w:val="000000"/>
          <w:sz w:val="28"/>
        </w:rPr>
        <w:t>
      Раздел I "Поступления" отражает суммы поступлений в ФСМС с отражением отдельной строкой целевого взноса из республиканского бюджета.</w:t>
      </w:r>
    </w:p>
    <w:bookmarkEnd w:id="46"/>
    <w:bookmarkStart w:name="z53" w:id="47"/>
    <w:p>
      <w:pPr>
        <w:spacing w:after="0"/>
        <w:ind w:left="0"/>
        <w:jc w:val="both"/>
      </w:pPr>
      <w:r>
        <w:rPr>
          <w:rFonts w:ascii="Times New Roman"/>
          <w:b w:val="false"/>
          <w:i w:val="false"/>
          <w:color w:val="000000"/>
          <w:sz w:val="28"/>
        </w:rPr>
        <w:t>
      Раздел II "Расходы" отражает суммы произведенных выплат из ФСМС.</w:t>
      </w:r>
    </w:p>
    <w:bookmarkEnd w:id="47"/>
    <w:bookmarkStart w:name="z54" w:id="48"/>
    <w:p>
      <w:pPr>
        <w:spacing w:after="0"/>
        <w:ind w:left="0"/>
        <w:jc w:val="both"/>
      </w:pPr>
      <w:r>
        <w:rPr>
          <w:rFonts w:ascii="Times New Roman"/>
          <w:b w:val="false"/>
          <w:i w:val="false"/>
          <w:color w:val="000000"/>
          <w:sz w:val="28"/>
        </w:rPr>
        <w:t>
      Раздел III "Сальдо поступлений и расходов" отражает сумму разницы между разделами I "Поступления" и II "Расходы".</w:t>
      </w:r>
    </w:p>
    <w:bookmarkEnd w:id="48"/>
    <w:bookmarkStart w:name="z55" w:id="49"/>
    <w:p>
      <w:pPr>
        <w:spacing w:after="0"/>
        <w:ind w:left="0"/>
        <w:jc w:val="both"/>
      </w:pPr>
      <w:r>
        <w:rPr>
          <w:rFonts w:ascii="Times New Roman"/>
          <w:b w:val="false"/>
          <w:i w:val="false"/>
          <w:color w:val="000000"/>
          <w:sz w:val="28"/>
        </w:rPr>
        <w:t>
      Раздел IV "Остаток денег в ФСМС на начало финансового года" отражает сумму остатка денег в ФСМС на начало финансового года.</w:t>
      </w:r>
    </w:p>
    <w:bookmarkEnd w:id="49"/>
    <w:bookmarkStart w:name="z56" w:id="50"/>
    <w:p>
      <w:pPr>
        <w:spacing w:after="0"/>
        <w:ind w:left="0"/>
        <w:jc w:val="both"/>
      </w:pPr>
      <w:r>
        <w:rPr>
          <w:rFonts w:ascii="Times New Roman"/>
          <w:b w:val="false"/>
          <w:i w:val="false"/>
          <w:color w:val="000000"/>
          <w:sz w:val="28"/>
        </w:rPr>
        <w:t>
      Раздел V "Остаток денег в ФСМС на конец отчетного периода" отражает итоговую сумму разделов III "Сальдо поступлений и расходов" и IV "Остаток денег в ФСМС на начало финансового года".</w:t>
      </w:r>
    </w:p>
    <w:bookmarkEnd w:id="50"/>
    <w:bookmarkStart w:name="z57" w:id="51"/>
    <w:p>
      <w:pPr>
        <w:spacing w:after="0"/>
        <w:ind w:left="0"/>
        <w:jc w:val="both"/>
      </w:pPr>
      <w:r>
        <w:rPr>
          <w:rFonts w:ascii="Times New Roman"/>
          <w:b w:val="false"/>
          <w:i w:val="false"/>
          <w:color w:val="000000"/>
          <w:sz w:val="28"/>
        </w:rPr>
        <w:t>
      Отчет представляется администратором республиканских бюджетных программ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1 февраля года следующего за отчетным.";</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107</w:t>
      </w:r>
      <w:r>
        <w:rPr>
          <w:rFonts w:ascii="Times New Roman"/>
          <w:b w:val="false"/>
          <w:i w:val="false"/>
          <w:color w:val="000000"/>
          <w:sz w:val="28"/>
        </w:rPr>
        <w:t xml:space="preserve"> изложить в следующей редакции:</w:t>
      </w:r>
    </w:p>
    <w:bookmarkStart w:name="z59" w:id="52"/>
    <w:p>
      <w:pPr>
        <w:spacing w:after="0"/>
        <w:ind w:left="0"/>
        <w:jc w:val="both"/>
      </w:pPr>
      <w:r>
        <w:rPr>
          <w:rFonts w:ascii="Times New Roman"/>
          <w:b w:val="false"/>
          <w:i w:val="false"/>
          <w:color w:val="000000"/>
          <w:sz w:val="28"/>
        </w:rPr>
        <w:t xml:space="preserve">
      "107. Информация к годовому и полугодовому отчетам отражается в составе пояснительной записки к финансовой отчетности (форма ФО-5),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 августа 2017 года № 468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под № 15594) и должна излагаться кратко и содержать пояснения по следующим разделам: общие положения и пояснение по формам бюджетной отчетности.";</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62" w:id="53"/>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53"/>
    <w:bookmarkStart w:name="z63" w:id="5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54"/>
    <w:bookmarkStart w:name="z64" w:id="5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5"/>
    <w:bookmarkStart w:name="z65" w:id="5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6"/>
    <w:bookmarkStart w:name="z66" w:id="5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bookmarkStart w:name="z68" w:id="58"/>
      <w:r>
        <w:rPr>
          <w:rFonts w:ascii="Times New Roman"/>
          <w:b w:val="false"/>
          <w:i w:val="false"/>
          <w:color w:val="000000"/>
          <w:sz w:val="28"/>
        </w:rPr>
        <w:t>
      "СОГЛАСОВАН"</w:t>
      </w:r>
    </w:p>
    <w:bookmarkEnd w:id="58"/>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от 9 февраля 2024 года №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72" w:id="59"/>
      <w:r>
        <w:rPr>
          <w:rFonts w:ascii="Times New Roman"/>
          <w:b w:val="false"/>
          <w:i w:val="false"/>
          <w:color w:val="000000"/>
          <w:sz w:val="28"/>
        </w:rPr>
        <w:t>
      Представляется: центральному уполномоченному органу по исполнению бюджета</w:t>
      </w:r>
    </w:p>
    <w:bookmarkEnd w:id="59"/>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 поступлениях и расходах Фонда социального медицинского страхования</w:t>
      </w:r>
    </w:p>
    <w:p>
      <w:pPr>
        <w:spacing w:after="0"/>
        <w:ind w:left="0"/>
        <w:jc w:val="both"/>
      </w:pPr>
      <w:r>
        <w:rPr>
          <w:rFonts w:ascii="Times New Roman"/>
          <w:b w:val="false"/>
          <w:i w:val="false"/>
          <w:color w:val="000000"/>
          <w:sz w:val="28"/>
        </w:rPr>
        <w:t>Индекс: форма 8-ФСМС</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администратор бюджетных программ</w:t>
      </w:r>
    </w:p>
    <w:p>
      <w:pPr>
        <w:spacing w:after="0"/>
        <w:ind w:left="0"/>
        <w:jc w:val="both"/>
      </w:pPr>
      <w:r>
        <w:rPr>
          <w:rFonts w:ascii="Times New Roman"/>
          <w:b w:val="false"/>
          <w:i w:val="false"/>
          <w:color w:val="000000"/>
          <w:sz w:val="28"/>
        </w:rPr>
        <w:t>Срок представления: ежемесячно в срок до 10 числа месяца, следующего за отчетным</w:t>
      </w:r>
    </w:p>
    <w:p>
      <w:pPr>
        <w:spacing w:after="0"/>
        <w:ind w:left="0"/>
        <w:jc w:val="both"/>
      </w:pPr>
      <w:r>
        <w:rPr>
          <w:rFonts w:ascii="Times New Roman"/>
          <w:b w:val="false"/>
          <w:i w:val="false"/>
          <w:color w:val="000000"/>
          <w:sz w:val="28"/>
        </w:rPr>
        <w:t>периодом и за соответствующий финансовый год в срок до 1 февраля года</w:t>
      </w:r>
    </w:p>
    <w:p>
      <w:pPr>
        <w:spacing w:after="0"/>
        <w:ind w:left="0"/>
        <w:jc w:val="both"/>
      </w:pPr>
      <w:r>
        <w:rPr>
          <w:rFonts w:ascii="Times New Roman"/>
          <w:b w:val="false"/>
          <w:i w:val="false"/>
          <w:color w:val="000000"/>
          <w:sz w:val="28"/>
        </w:rPr>
        <w:t>следующего за отчетным.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Поступления,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целевой взнос: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оказания услуг в рамках ГОБМП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услуг субъектов здравоохранения за оказание медицинской помощи в системе ОСМС военнослужащим, сотрудникам специальных государственных и правоохранительных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Расходы,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поступлений и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в ФСМС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в ФСМС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4" w:id="60"/>
      <w:r>
        <w:rPr>
          <w:rFonts w:ascii="Times New Roman"/>
          <w:b w:val="false"/>
          <w:i w:val="false"/>
          <w:color w:val="000000"/>
          <w:sz w:val="28"/>
        </w:rPr>
        <w:t>
      Наименование ________________________________________________</w:t>
      </w:r>
    </w:p>
    <w:bookmarkEnd w:id="60"/>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 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________________ 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__________________ 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ГОБМП – гарантированный объем бесплатной медицинской помощи;</w:t>
      </w:r>
    </w:p>
    <w:p>
      <w:pPr>
        <w:spacing w:after="0"/>
        <w:ind w:left="0"/>
        <w:jc w:val="both"/>
      </w:pPr>
      <w:r>
        <w:rPr>
          <w:rFonts w:ascii="Times New Roman"/>
          <w:b w:val="false"/>
          <w:i w:val="false"/>
          <w:color w:val="000000"/>
          <w:sz w:val="28"/>
        </w:rPr>
        <w:t>ОСМС – обязательное социальное медицинское страхование.</w:t>
      </w:r>
    </w:p>
    <w:p>
      <w:pPr>
        <w:spacing w:after="0"/>
        <w:ind w:left="0"/>
        <w:jc w:val="both"/>
      </w:pPr>
      <w:r>
        <w:rPr>
          <w:rFonts w:ascii="Times New Roman"/>
          <w:b w:val="false"/>
          <w:i w:val="false"/>
          <w:color w:val="000000"/>
          <w:sz w:val="28"/>
        </w:rPr>
        <w:t>Пояснение по заполнению формы приведено в пункте 104-2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от 9 февраля 2024 года №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77" w:id="61"/>
    <w:p>
      <w:pPr>
        <w:spacing w:after="0"/>
        <w:ind w:left="0"/>
        <w:jc w:val="left"/>
      </w:pPr>
      <w:r>
        <w:rPr>
          <w:rFonts w:ascii="Times New Roman"/>
          <w:b/>
          <w:i w:val="false"/>
          <w:color w:val="000000"/>
        </w:rPr>
        <w:t xml:space="preserve"> Пример формирования отчетов об исполнении консолидированного, государственного бюджетов, бюджета области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бюджет/областной бюджет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бюджеты (бюджет области, города республиканского значения, столицы) / бюджеты районов (городов областного значения)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бюджет+местные бюджеты/областной бюджет+бюджеты районов (городов областного значения)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классификации поступлений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функциональной классификации расходов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вывозные таможенные пошлины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поступления и доходы, не запрещенные законодательством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доходы от управления Национальным фондом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ГФСС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ФСМС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целевой взнос: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оказания услуг в рамках ГОБМП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услуг субъектов здравоохранения за оказание медицинской помощи в системе ОСМС сотрудникам специальных государственных и правоохранительных органов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целевой взнос: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оказания услуг в рамках ГОБМП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услуг субъектов здравоохранения за оказание медицинской помощи в системе ОСМС военнослужащим, сотрудникам специальных государственных и правоохранительных органов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расходов, связанных с управлением Национальным фондом и проведением ежегодного внешнего аудита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 КСН Фонда компенсации потерпевшим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расходов, связанных с управлением Национальным фондом и проведением ежегодного внешнего аудита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ГФСС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ФСМС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ФПИО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Ненефтяной дефицит/ненефтяной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62"/>
    <w:p>
      <w:pPr>
        <w:spacing w:after="0"/>
        <w:ind w:left="0"/>
        <w:jc w:val="both"/>
      </w:pPr>
      <w:r>
        <w:rPr>
          <w:rFonts w:ascii="Times New Roman"/>
          <w:b w:val="false"/>
          <w:i w:val="false"/>
          <w:color w:val="000000"/>
          <w:sz w:val="28"/>
        </w:rPr>
        <w:t>
      Продолжение таблицы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бюджет/ бюджет области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 расходы из Национального фонда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 выплаты из фонда компенсации потерпевшим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ФПИО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9" w:id="63"/>
      <w:r>
        <w:rPr>
          <w:rFonts w:ascii="Times New Roman"/>
          <w:b w:val="false"/>
          <w:i w:val="false"/>
          <w:color w:val="000000"/>
          <w:sz w:val="28"/>
        </w:rPr>
        <w:t>
      Примечание: расшифровка аббревиатур:</w:t>
      </w:r>
    </w:p>
    <w:bookmarkEnd w:id="63"/>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ГОБМП – гарантированный объем бесплатной медицинской помощи;</w:t>
      </w:r>
    </w:p>
    <w:p>
      <w:pPr>
        <w:spacing w:after="0"/>
        <w:ind w:left="0"/>
        <w:jc w:val="both"/>
      </w:pPr>
      <w:r>
        <w:rPr>
          <w:rFonts w:ascii="Times New Roman"/>
          <w:b w:val="false"/>
          <w:i w:val="false"/>
          <w:color w:val="000000"/>
          <w:sz w:val="28"/>
        </w:rPr>
        <w:t>ОСМС – обязательное социальное медицинское страхование;</w:t>
      </w:r>
    </w:p>
    <w:p>
      <w:pPr>
        <w:spacing w:after="0"/>
        <w:ind w:left="0"/>
        <w:jc w:val="both"/>
      </w:pPr>
      <w:r>
        <w:rPr>
          <w:rFonts w:ascii="Times New Roman"/>
          <w:b w:val="false"/>
          <w:i w:val="false"/>
          <w:color w:val="000000"/>
          <w:sz w:val="28"/>
        </w:rPr>
        <w:t>ФПИО – Фонд поддержки инфраструктуры образования.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