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ad5b" w14:textId="200a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7 августа 2017 года № 422 "Об утверждении Правил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16 февраля 2024 года № 147. Зарегистрирован в Министерстве юстиции Республики Казахстан 21 февраля 2024 года № 34020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7 августа 2017 года № 422 "Об утверждении Правил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(аренду)" (зарегистрирован в Реестре государственной регистрации нормативных правовых актов под № 15645) следующие изменения: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Министра обороны Республики Казахстан.".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инфраструктуры Вооруженных Сил Республики Казахстан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подпунктов 1) и 2) настоящего пункта в течение десяти календарных дней со дня его первого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довести до заинтересованных должностных лиц и структурных подразделений.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