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61786" w14:textId="a4617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перечня приоритетных видов деятельности, осуществляемых на территории специальных экономических зон и Перечня приоритетных видов деятельности в разрезе специальных экономических зон</w:t>
      </w:r>
    </w:p>
    <w:p>
      <w:pPr>
        <w:spacing w:after="0"/>
        <w:ind w:left="0"/>
        <w:jc w:val="both"/>
      </w:pPr>
      <w:r>
        <w:rPr>
          <w:rFonts w:ascii="Times New Roman"/>
          <w:b w:val="false"/>
          <w:i w:val="false"/>
          <w:color w:val="000000"/>
          <w:sz w:val="28"/>
        </w:rPr>
        <w:t>Приказ Министра промышленности и строительства Республики Казахстан от 22 февраля 2024 года № 72. Зарегистрирован в Министерстве юстиции Республики Казахстан 22 февраля 2024 года № 34030.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 5</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11 Закона Республики Казахстан "О специальных экономических и индустриальных зонах" и </w:t>
      </w:r>
      <w:r>
        <w:rPr>
          <w:rFonts w:ascii="Times New Roman"/>
          <w:b w:val="false"/>
          <w:i w:val="false"/>
          <w:color w:val="000000"/>
          <w:sz w:val="28"/>
        </w:rPr>
        <w:t>подпунктом 187)</w:t>
      </w:r>
      <w:r>
        <w:rPr>
          <w:rFonts w:ascii="Times New Roman"/>
          <w:b w:val="false"/>
          <w:i w:val="false"/>
          <w:color w:val="000000"/>
          <w:sz w:val="28"/>
        </w:rPr>
        <w:t xml:space="preserve"> пункта 15 Положения о Министерстве промышленности и строительства Республики Казахстан, утвержденного постановлением Правительства Республики Казахстан от 4 октября 2023 года № 864 "Некоторые вопросы Министерства промышленности и строительства Республики Казахстан" ПРИКАЗЫВАЮ:</w:t>
      </w:r>
    </w:p>
    <w:bookmarkStart w:name="z5" w:id="0"/>
    <w:p>
      <w:pPr>
        <w:spacing w:after="0"/>
        <w:ind w:left="0"/>
        <w:jc w:val="both"/>
      </w:pPr>
      <w:r>
        <w:rPr>
          <w:rFonts w:ascii="Times New Roman"/>
          <w:b w:val="false"/>
          <w:i w:val="false"/>
          <w:color w:val="000000"/>
          <w:sz w:val="28"/>
        </w:rPr>
        <w:t>
      1. Утвердить:</w:t>
      </w:r>
    </w:p>
    <w:bookmarkEnd w:id="0"/>
    <w:bookmarkStart w:name="z6" w:id="1"/>
    <w:p>
      <w:pPr>
        <w:spacing w:after="0"/>
        <w:ind w:left="0"/>
        <w:jc w:val="both"/>
      </w:pPr>
      <w:r>
        <w:rPr>
          <w:rFonts w:ascii="Times New Roman"/>
          <w:b w:val="false"/>
          <w:i w:val="false"/>
          <w:color w:val="000000"/>
          <w:sz w:val="28"/>
        </w:rPr>
        <w:t xml:space="preserve">
      1) Правила ведения перечня приоритетных видов деятельности, осуществляемых на территории специальных экономических зон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7" w:id="2"/>
    <w:p>
      <w:pPr>
        <w:spacing w:after="0"/>
        <w:ind w:left="0"/>
        <w:jc w:val="both"/>
      </w:pPr>
      <w:r>
        <w:rPr>
          <w:rFonts w:ascii="Times New Roman"/>
          <w:b w:val="false"/>
          <w:i w:val="false"/>
          <w:color w:val="000000"/>
          <w:sz w:val="28"/>
        </w:rPr>
        <w:t xml:space="preserve">
      2) Перечень приоритетных видов деятельности в разрезе специальных экономических зон (далее - Перечень)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xml:space="preserve">
      2. Признать утратившим силу некоторые приказы Министра по инвестициям и развитию Республики Казахстан и Министра индустрии и инфраструктурного развития Республики Казахстан по перечню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3. Департаменту развития промышленной инфраструктуры и внутристрановой ценности Министерства промышленности и строительства Республики Казахстан в установленном законодательством порядке обеспечить:</w:t>
      </w:r>
    </w:p>
    <w:bookmarkEnd w:id="4"/>
    <w:bookmarkStart w:name="z10" w:id="5"/>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5"/>
    <w:bookmarkStart w:name="z11"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промышленности и строительства Республики Казахстан.</w:t>
      </w:r>
    </w:p>
    <w:bookmarkEnd w:id="6"/>
    <w:bookmarkStart w:name="z12"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промышленности и строительства Республики Казахстан.</w:t>
      </w:r>
    </w:p>
    <w:bookmarkEnd w:id="7"/>
    <w:bookmarkStart w:name="z13"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bookmarkStart w:name="z14" w:id="9"/>
    <w:p>
      <w:pPr>
        <w:spacing w:after="0"/>
        <w:ind w:left="0"/>
        <w:jc w:val="both"/>
      </w:pPr>
      <w:r>
        <w:rPr>
          <w:rFonts w:ascii="Times New Roman"/>
          <w:b w:val="false"/>
          <w:i w:val="false"/>
          <w:color w:val="000000"/>
          <w:sz w:val="28"/>
        </w:rPr>
        <w:t xml:space="preserve">
      Установить, что: </w:t>
      </w:r>
    </w:p>
    <w:bookmarkEnd w:id="9"/>
    <w:bookmarkStart w:name="z15" w:id="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32)</w:t>
      </w:r>
      <w:r>
        <w:rPr>
          <w:rFonts w:ascii="Times New Roman"/>
          <w:b w:val="false"/>
          <w:i w:val="false"/>
          <w:color w:val="000000"/>
          <w:sz w:val="28"/>
        </w:rPr>
        <w:t xml:space="preserve"> пункта 1 Перечня, распространяется на правоотношения, возникшие с 1 января 2018 года;</w:t>
      </w:r>
    </w:p>
    <w:bookmarkEnd w:id="10"/>
    <w:bookmarkStart w:name="z16" w:id="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пункта 11 Перечня действуют до 31 декабря 2031 года.</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промышленности и</w:t>
            </w:r>
          </w:p>
          <w:p>
            <w:pPr>
              <w:spacing w:after="20"/>
              <w:ind w:left="20"/>
              <w:jc w:val="both"/>
            </w:pPr>
          </w:p>
          <w:p>
            <w:pPr>
              <w:spacing w:after="0"/>
              <w:ind w:left="0"/>
              <w:jc w:val="left"/>
            </w:pPr>
          </w:p>
          <w:p>
            <w:pPr>
              <w:spacing w:after="20"/>
              <w:ind w:left="20"/>
              <w:jc w:val="both"/>
            </w:pPr>
            <w:r>
              <w:rPr>
                <w:rFonts w:ascii="Times New Roman"/>
                <w:b w:val="false"/>
                <w:i/>
                <w:color w:val="000000"/>
                <w:sz w:val="20"/>
              </w:rPr>
              <w:t>строительства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both"/>
      </w:pPr>
      <w:bookmarkStart w:name="z18"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9"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экономики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промышленности и</w:t>
            </w:r>
            <w:r>
              <w:br/>
            </w:r>
            <w:r>
              <w:rPr>
                <w:rFonts w:ascii="Times New Roman"/>
                <w:b w:val="false"/>
                <w:i w:val="false"/>
                <w:color w:val="000000"/>
                <w:sz w:val="20"/>
              </w:rPr>
              <w:t>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февраля 2024 года № 72</w:t>
            </w:r>
          </w:p>
        </w:tc>
      </w:tr>
    </w:tbl>
    <w:bookmarkStart w:name="z21" w:id="14"/>
    <w:p>
      <w:pPr>
        <w:spacing w:after="0"/>
        <w:ind w:left="0"/>
        <w:jc w:val="left"/>
      </w:pPr>
      <w:r>
        <w:rPr>
          <w:rFonts w:ascii="Times New Roman"/>
          <w:b/>
          <w:i w:val="false"/>
          <w:color w:val="000000"/>
        </w:rPr>
        <w:t xml:space="preserve"> Правила</w:t>
      </w:r>
      <w:r>
        <w:br/>
      </w:r>
      <w:r>
        <w:rPr>
          <w:rFonts w:ascii="Times New Roman"/>
          <w:b/>
          <w:i w:val="false"/>
          <w:color w:val="000000"/>
        </w:rPr>
        <w:t>ведения перечня приоритетных видов деятельности, осуществляемых на территориях специальных экономических зон</w:t>
      </w:r>
    </w:p>
    <w:bookmarkEnd w:id="14"/>
    <w:bookmarkStart w:name="z22" w:id="15"/>
    <w:p>
      <w:pPr>
        <w:spacing w:after="0"/>
        <w:ind w:left="0"/>
        <w:jc w:val="left"/>
      </w:pPr>
      <w:r>
        <w:rPr>
          <w:rFonts w:ascii="Times New Roman"/>
          <w:b/>
          <w:i w:val="false"/>
          <w:color w:val="000000"/>
        </w:rPr>
        <w:t xml:space="preserve"> Глава 1. Общие положения</w:t>
      </w:r>
    </w:p>
    <w:bookmarkEnd w:id="15"/>
    <w:bookmarkStart w:name="z23" w:id="16"/>
    <w:p>
      <w:pPr>
        <w:spacing w:after="0"/>
        <w:ind w:left="0"/>
        <w:jc w:val="both"/>
      </w:pPr>
      <w:r>
        <w:rPr>
          <w:rFonts w:ascii="Times New Roman"/>
          <w:b w:val="false"/>
          <w:i w:val="false"/>
          <w:color w:val="000000"/>
          <w:sz w:val="28"/>
        </w:rPr>
        <w:t xml:space="preserve">
      1. Настоящие Правила ведения перечня приоритетных видов деятельности, осуществляемых на территориях специальных экономических зон (далее – Правила), разработаны в соответствии </w:t>
      </w:r>
      <w:r>
        <w:rPr>
          <w:rFonts w:ascii="Times New Roman"/>
          <w:b w:val="false"/>
          <w:i w:val="false"/>
          <w:color w:val="000000"/>
          <w:sz w:val="28"/>
        </w:rPr>
        <w:t>подпунктом 3)</w:t>
      </w:r>
      <w:r>
        <w:rPr>
          <w:rFonts w:ascii="Times New Roman"/>
          <w:b w:val="false"/>
          <w:i w:val="false"/>
          <w:color w:val="000000"/>
          <w:sz w:val="28"/>
        </w:rPr>
        <w:t xml:space="preserve"> статьи 11 Закона Республики Казахстан "О специальных экономических и индустриальных зонах" и определяют порядок ведения перечня приоритетных видов деятельности, осуществляемых на территориях специальных экономических зон.</w:t>
      </w:r>
    </w:p>
    <w:bookmarkEnd w:id="16"/>
    <w:bookmarkStart w:name="z24" w:id="17"/>
    <w:p>
      <w:pPr>
        <w:spacing w:after="0"/>
        <w:ind w:left="0"/>
        <w:jc w:val="both"/>
      </w:pPr>
      <w:r>
        <w:rPr>
          <w:rFonts w:ascii="Times New Roman"/>
          <w:b w:val="false"/>
          <w:i w:val="false"/>
          <w:color w:val="000000"/>
          <w:sz w:val="28"/>
        </w:rPr>
        <w:t>
      2. Основные термины и определения, используемые в настоящих Правилах:</w:t>
      </w:r>
    </w:p>
    <w:bookmarkEnd w:id="17"/>
    <w:bookmarkStart w:name="z25" w:id="18"/>
    <w:p>
      <w:pPr>
        <w:spacing w:after="0"/>
        <w:ind w:left="0"/>
        <w:jc w:val="both"/>
      </w:pPr>
      <w:r>
        <w:rPr>
          <w:rFonts w:ascii="Times New Roman"/>
          <w:b w:val="false"/>
          <w:i w:val="false"/>
          <w:color w:val="000000"/>
          <w:sz w:val="28"/>
        </w:rPr>
        <w:t>
      1) управляющая компания специальной экономической зоны – юридическое лицо, создаваемое или определяемое в соответствии с законами Республики Казахстан "</w:t>
      </w:r>
      <w:r>
        <w:rPr>
          <w:rFonts w:ascii="Times New Roman"/>
          <w:b w:val="false"/>
          <w:i w:val="false"/>
          <w:color w:val="000000"/>
          <w:sz w:val="28"/>
        </w:rPr>
        <w:t>О специальных экономических и индустриальных зонах</w:t>
      </w:r>
      <w:r>
        <w:rPr>
          <w:rFonts w:ascii="Times New Roman"/>
          <w:b w:val="false"/>
          <w:i w:val="false"/>
          <w:color w:val="000000"/>
          <w:sz w:val="28"/>
        </w:rPr>
        <w:t>" и "Об инновационном кластере Парк инновационных технологий" для обеспечения функционирования специальной экономической зоны;</w:t>
      </w:r>
    </w:p>
    <w:bookmarkEnd w:id="18"/>
    <w:bookmarkStart w:name="z26" w:id="19"/>
    <w:p>
      <w:pPr>
        <w:spacing w:after="0"/>
        <w:ind w:left="0"/>
        <w:jc w:val="both"/>
      </w:pPr>
      <w:r>
        <w:rPr>
          <w:rFonts w:ascii="Times New Roman"/>
          <w:b w:val="false"/>
          <w:i w:val="false"/>
          <w:color w:val="000000"/>
          <w:sz w:val="28"/>
        </w:rPr>
        <w:t>
      2) участник специальной экономической зоны – юридическое лицо, осуществляющее на территории специальной экономической зоны приоритетные виды деятельности и включенное в единый реестр участников специальных экономических зон.</w:t>
      </w:r>
    </w:p>
    <w:bookmarkEnd w:id="19"/>
    <w:bookmarkStart w:name="z27" w:id="20"/>
    <w:p>
      <w:pPr>
        <w:spacing w:after="0"/>
        <w:ind w:left="0"/>
        <w:jc w:val="both"/>
      </w:pPr>
      <w:r>
        <w:rPr>
          <w:rFonts w:ascii="Times New Roman"/>
          <w:b w:val="false"/>
          <w:i w:val="false"/>
          <w:color w:val="000000"/>
          <w:sz w:val="28"/>
        </w:rPr>
        <w:t>
      При этом:</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участникам специальной экономической зоны "Парк инновационных технологий" допускается осуществление приоритетных видов деятельности вне территории данной специальной экономической зоны;</w:t>
      </w:r>
    </w:p>
    <w:bookmarkStart w:name="z29" w:id="21"/>
    <w:p>
      <w:pPr>
        <w:spacing w:after="0"/>
        <w:ind w:left="0"/>
        <w:jc w:val="both"/>
      </w:pPr>
      <w:r>
        <w:rPr>
          <w:rFonts w:ascii="Times New Roman"/>
          <w:b w:val="false"/>
          <w:i w:val="false"/>
          <w:color w:val="000000"/>
          <w:sz w:val="28"/>
        </w:rPr>
        <w:t>
      участниками специальной экономической зоны, пределы которой полностью или частично совпадают с участками таможенной границы Евразийского экономического союза, могут выступать индивидуальные предприниматели, осуществляющие приоритетные виды деятельности на территории указанной специальной экономической зоны;</w:t>
      </w:r>
    </w:p>
    <w:bookmarkEnd w:id="21"/>
    <w:bookmarkStart w:name="z30" w:id="22"/>
    <w:p>
      <w:pPr>
        <w:spacing w:after="0"/>
        <w:ind w:left="0"/>
        <w:jc w:val="both"/>
      </w:pPr>
      <w:r>
        <w:rPr>
          <w:rFonts w:ascii="Times New Roman"/>
          <w:b w:val="false"/>
          <w:i w:val="false"/>
          <w:color w:val="000000"/>
          <w:sz w:val="28"/>
        </w:rPr>
        <w:t>
      3) финансовая модель – оценка финансовых затрат и доходов, наряду с оценкой альтернативных схем и источников финансирования, анализ создания проектов, отчет о движении денежных средств, о прибылях и убытках, показатели эффективности проекта на территориях специальных экономических зон с точки зрения экономики республики (региона) в целом;</w:t>
      </w:r>
    </w:p>
    <w:bookmarkEnd w:id="22"/>
    <w:bookmarkStart w:name="z31" w:id="23"/>
    <w:p>
      <w:pPr>
        <w:spacing w:after="0"/>
        <w:ind w:left="0"/>
        <w:jc w:val="both"/>
      </w:pPr>
      <w:r>
        <w:rPr>
          <w:rFonts w:ascii="Times New Roman"/>
          <w:b w:val="false"/>
          <w:i w:val="false"/>
          <w:color w:val="000000"/>
          <w:sz w:val="28"/>
        </w:rPr>
        <w:t>
      4) приоритетные виды деятельности – виды деятельности, определяемые уполномоченным органом по согласованию с уполномоченным органом по государственному планированию и уполномоченным государственный органом, осуществляющим руководство в сфере обеспечения поступлений налогов и других обязательных платежей в бюджет, на которые распространяется специальный правовой режим специальной экономической зоны;</w:t>
      </w:r>
    </w:p>
    <w:bookmarkEnd w:id="23"/>
    <w:bookmarkStart w:name="z32" w:id="24"/>
    <w:p>
      <w:pPr>
        <w:spacing w:after="0"/>
        <w:ind w:left="0"/>
        <w:jc w:val="both"/>
      </w:pPr>
      <w:r>
        <w:rPr>
          <w:rFonts w:ascii="Times New Roman"/>
          <w:b w:val="false"/>
          <w:i w:val="false"/>
          <w:color w:val="000000"/>
          <w:sz w:val="28"/>
        </w:rPr>
        <w:t>
      5) договор об осуществлении деятельности – договор, заключаемый между участником или несколькими участниками специальной экономической зоны и управляющей компанией специальной экономической зоны, устанавливающий условия осуществления деятельности на территории специальной экономической зоны и (или) в их правовом режиме, права, обязанности и ответственность сторон;</w:t>
      </w:r>
    </w:p>
    <w:bookmarkEnd w:id="24"/>
    <w:bookmarkStart w:name="z33" w:id="25"/>
    <w:p>
      <w:pPr>
        <w:spacing w:after="0"/>
        <w:ind w:left="0"/>
        <w:jc w:val="both"/>
      </w:pPr>
      <w:r>
        <w:rPr>
          <w:rFonts w:ascii="Times New Roman"/>
          <w:b w:val="false"/>
          <w:i w:val="false"/>
          <w:color w:val="000000"/>
          <w:sz w:val="28"/>
        </w:rPr>
        <w:t>
      6) заявитель – лицо, подающее заявление в управляющую компанию специальной экономической зоны на осуществление приоритетных видов деятельности либо заявление в управляющую компанию индустриальной зоны на осуществление предпринимательской деятельности в качестве участника индустриальной зоны;</w:t>
      </w:r>
    </w:p>
    <w:bookmarkEnd w:id="25"/>
    <w:bookmarkStart w:name="z34" w:id="26"/>
    <w:p>
      <w:pPr>
        <w:spacing w:after="0"/>
        <w:ind w:left="0"/>
        <w:jc w:val="both"/>
      </w:pPr>
      <w:r>
        <w:rPr>
          <w:rFonts w:ascii="Times New Roman"/>
          <w:b w:val="false"/>
          <w:i w:val="false"/>
          <w:color w:val="000000"/>
          <w:sz w:val="28"/>
        </w:rPr>
        <w:t>
      7) уполномоченный орган – центральный исполнительный орган, осуществляющий государственное регулирование в сфере создания, функционирования и упразднения специальных экономических и индустриальных зон.</w:t>
      </w:r>
    </w:p>
    <w:bookmarkEnd w:id="26"/>
    <w:bookmarkStart w:name="z35" w:id="27"/>
    <w:p>
      <w:pPr>
        <w:spacing w:after="0"/>
        <w:ind w:left="0"/>
        <w:jc w:val="left"/>
      </w:pPr>
      <w:r>
        <w:rPr>
          <w:rFonts w:ascii="Times New Roman"/>
          <w:b/>
          <w:i w:val="false"/>
          <w:color w:val="000000"/>
        </w:rPr>
        <w:t xml:space="preserve"> Глава 2. Порядок включения видов деятельности в перечень приоритетных видов деятельности</w:t>
      </w:r>
    </w:p>
    <w:bookmarkEnd w:id="27"/>
    <w:bookmarkStart w:name="z36" w:id="28"/>
    <w:p>
      <w:pPr>
        <w:spacing w:after="0"/>
        <w:ind w:left="0"/>
        <w:jc w:val="both"/>
      </w:pPr>
      <w:r>
        <w:rPr>
          <w:rFonts w:ascii="Times New Roman"/>
          <w:b w:val="false"/>
          <w:i w:val="false"/>
          <w:color w:val="000000"/>
          <w:sz w:val="28"/>
        </w:rPr>
        <w:t>
      3. Потенциальный участник специальной экономической зоны или управляющая компания специальной экономической зоны обращается в уполномоченный орган с заявлением о включении вида деятельности в перечень приоритетных видов деятельности.</w:t>
      </w:r>
    </w:p>
    <w:bookmarkEnd w:id="28"/>
    <w:bookmarkStart w:name="z37" w:id="29"/>
    <w:p>
      <w:pPr>
        <w:spacing w:after="0"/>
        <w:ind w:left="0"/>
        <w:jc w:val="both"/>
      </w:pPr>
      <w:r>
        <w:rPr>
          <w:rFonts w:ascii="Times New Roman"/>
          <w:b w:val="false"/>
          <w:i w:val="false"/>
          <w:color w:val="000000"/>
          <w:sz w:val="28"/>
        </w:rPr>
        <w:t xml:space="preserve">
      4. К заявлению о включении вида деятельности в перечень приоритетных видов деятельности прилагаются паспорт проекта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(далее – паспорт проекта), анализ оценки социально-экономического эффекта проекта и расчеты потерь республиканского и местного бюджетов.</w:t>
      </w:r>
    </w:p>
    <w:bookmarkEnd w:id="29"/>
    <w:bookmarkStart w:name="z38" w:id="30"/>
    <w:p>
      <w:pPr>
        <w:spacing w:after="0"/>
        <w:ind w:left="0"/>
        <w:jc w:val="both"/>
      </w:pPr>
      <w:r>
        <w:rPr>
          <w:rFonts w:ascii="Times New Roman"/>
          <w:b w:val="false"/>
          <w:i w:val="false"/>
          <w:color w:val="000000"/>
          <w:sz w:val="28"/>
        </w:rPr>
        <w:t>
      Анализ оценки социально-экономического эффекта включает в себя сведения по мультипликативному эффекту от реализации проекта, описание проекта с детальными условиями реализации проекта, включающими в себя разъяснение показателей, указанных в паспорте проекта.</w:t>
      </w:r>
    </w:p>
    <w:bookmarkEnd w:id="30"/>
    <w:bookmarkStart w:name="z39" w:id="31"/>
    <w:p>
      <w:pPr>
        <w:spacing w:after="0"/>
        <w:ind w:left="0"/>
        <w:jc w:val="left"/>
      </w:pPr>
      <w:r>
        <w:rPr>
          <w:rFonts w:ascii="Times New Roman"/>
          <w:b/>
          <w:i w:val="false"/>
          <w:color w:val="000000"/>
        </w:rPr>
        <w:t xml:space="preserve"> Глава 3. Процесс рассмотрения заявления</w:t>
      </w:r>
    </w:p>
    <w:bookmarkEnd w:id="31"/>
    <w:bookmarkStart w:name="z40" w:id="32"/>
    <w:p>
      <w:pPr>
        <w:spacing w:after="0"/>
        <w:ind w:left="0"/>
        <w:jc w:val="both"/>
      </w:pPr>
      <w:r>
        <w:rPr>
          <w:rFonts w:ascii="Times New Roman"/>
          <w:b w:val="false"/>
          <w:i w:val="false"/>
          <w:color w:val="000000"/>
          <w:sz w:val="28"/>
        </w:rPr>
        <w:t>
      5. Уполномоченный орган рассматривает заявление с приложением всех необходимых документов на полноту и достоверность в срок не более 10 (десяти) рабочих дней со дня получения заявления.</w:t>
      </w:r>
    </w:p>
    <w:bookmarkEnd w:id="32"/>
    <w:bookmarkStart w:name="z41" w:id="33"/>
    <w:p>
      <w:pPr>
        <w:spacing w:after="0"/>
        <w:ind w:left="0"/>
        <w:jc w:val="both"/>
      </w:pPr>
      <w:r>
        <w:rPr>
          <w:rFonts w:ascii="Times New Roman"/>
          <w:b w:val="false"/>
          <w:i w:val="false"/>
          <w:color w:val="000000"/>
          <w:sz w:val="28"/>
        </w:rPr>
        <w:t>
      6. В случае представления неполного пакета документов согласно пункту 4 настоящих Правил, такое заявление направляется потенциальному участнику и/или управляющей компании с мотивированным отказом в течение 3 рабочих дней.</w:t>
      </w:r>
    </w:p>
    <w:bookmarkEnd w:id="33"/>
    <w:bookmarkStart w:name="z42" w:id="34"/>
    <w:p>
      <w:pPr>
        <w:spacing w:after="0"/>
        <w:ind w:left="0"/>
        <w:jc w:val="both"/>
      </w:pPr>
      <w:r>
        <w:rPr>
          <w:rFonts w:ascii="Times New Roman"/>
          <w:b w:val="false"/>
          <w:i w:val="false"/>
          <w:color w:val="000000"/>
          <w:sz w:val="28"/>
        </w:rPr>
        <w:t>
      7. В случае полноты представленных документов, уполномоченный орган в течении 3 рабочих дней направляет пакет документов согласно пункту 4 настоящих Правил с приложением проекта нормативного правового акта в уполномоченный орган по государственному планированию и уполномоченный орган, осуществляющий руководство в сфере обеспечения поступлений налогов и других обязательных платежей в бюджет для рассмотрения возможности вынесения на заседание Республиканской бюджетной комиссии.</w:t>
      </w:r>
    </w:p>
    <w:bookmarkEnd w:id="34"/>
    <w:bookmarkStart w:name="z43" w:id="35"/>
    <w:p>
      <w:pPr>
        <w:spacing w:after="0"/>
        <w:ind w:left="0"/>
        <w:jc w:val="both"/>
      </w:pPr>
      <w:r>
        <w:rPr>
          <w:rFonts w:ascii="Times New Roman"/>
          <w:b w:val="false"/>
          <w:i w:val="false"/>
          <w:color w:val="000000"/>
          <w:sz w:val="28"/>
        </w:rPr>
        <w:t>
      В случае предоставления в адрес уполномоченного органа по государственному планированию и уполномоченного органа, осуществляющего руководство в сфере обеспечения поступлений налогов и других обязательных платежей в бюджет неполного пакета документов, согласно пункту 4 настоящих Правил, пакет документов остается без рассмотрения, о чем уведомляется уполномоченный орган в течение 5 рабочих дней.</w:t>
      </w:r>
    </w:p>
    <w:bookmarkEnd w:id="35"/>
    <w:bookmarkStart w:name="z44" w:id="36"/>
    <w:p>
      <w:pPr>
        <w:spacing w:after="0"/>
        <w:ind w:left="0"/>
        <w:jc w:val="both"/>
      </w:pPr>
      <w:r>
        <w:rPr>
          <w:rFonts w:ascii="Times New Roman"/>
          <w:b w:val="false"/>
          <w:i w:val="false"/>
          <w:color w:val="000000"/>
          <w:sz w:val="28"/>
        </w:rPr>
        <w:t>
      На основании отрицательного заключения уполномоченного органа по государственному планированию и/или уполномоченного органа, осуществляющего руководство в сфере обеспечения поступлений налогов и других обязательных платежей в бюджет, уполномоченный орган возвращает такое заявление заявителю в течение трех рабочих дней со дня вынесения отрицательного решения.</w:t>
      </w:r>
    </w:p>
    <w:bookmarkEnd w:id="36"/>
    <w:bookmarkStart w:name="z45" w:id="37"/>
    <w:p>
      <w:pPr>
        <w:spacing w:after="0"/>
        <w:ind w:left="0"/>
        <w:jc w:val="both"/>
      </w:pPr>
      <w:r>
        <w:rPr>
          <w:rFonts w:ascii="Times New Roman"/>
          <w:b w:val="false"/>
          <w:i w:val="false"/>
          <w:color w:val="000000"/>
          <w:sz w:val="28"/>
        </w:rPr>
        <w:t>
      8. В случае положительного заключения Республиканской бюджетной комиссии, заявленный вид деятельности включается в перечень приоритетных видов деятельности и публикуется на официальном интернет-ресурсе Единого координационного центра.</w:t>
      </w:r>
    </w:p>
    <w:bookmarkEnd w:id="37"/>
    <w:bookmarkStart w:name="z46" w:id="38"/>
    <w:p>
      <w:pPr>
        <w:spacing w:after="0"/>
        <w:ind w:left="0"/>
        <w:jc w:val="both"/>
      </w:pPr>
      <w:r>
        <w:rPr>
          <w:rFonts w:ascii="Times New Roman"/>
          <w:b w:val="false"/>
          <w:i w:val="false"/>
          <w:color w:val="000000"/>
          <w:sz w:val="28"/>
        </w:rPr>
        <w:t>
      На основании отрицательного заключения Республиканской бюджетной комиссии уполномоченный орган возвращает такое заявление заявителю в течение трех рабочих дней со дня вынесения отрицательного решения.</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ведения перечня</w:t>
            </w:r>
            <w:r>
              <w:br/>
            </w:r>
            <w:r>
              <w:rPr>
                <w:rFonts w:ascii="Times New Roman"/>
                <w:b w:val="false"/>
                <w:i w:val="false"/>
                <w:color w:val="000000"/>
                <w:sz w:val="20"/>
              </w:rPr>
              <w:t>приоритетных видов деятельности,</w:t>
            </w:r>
            <w:r>
              <w:br/>
            </w:r>
            <w:r>
              <w:rPr>
                <w:rFonts w:ascii="Times New Roman"/>
                <w:b w:val="false"/>
                <w:i w:val="false"/>
                <w:color w:val="000000"/>
                <w:sz w:val="20"/>
              </w:rPr>
              <w:t>осуществляемых на территории</w:t>
            </w:r>
            <w:r>
              <w:br/>
            </w:r>
            <w:r>
              <w:rPr>
                <w:rFonts w:ascii="Times New Roman"/>
                <w:b w:val="false"/>
                <w:i w:val="false"/>
                <w:color w:val="000000"/>
                <w:sz w:val="20"/>
              </w:rPr>
              <w:t>специальных экономических зон</w:t>
            </w:r>
          </w:p>
        </w:tc>
      </w:tr>
    </w:tbl>
    <w:bookmarkStart w:name="z48" w:id="39"/>
    <w:p>
      <w:pPr>
        <w:spacing w:after="0"/>
        <w:ind w:left="0"/>
        <w:jc w:val="left"/>
      </w:pPr>
      <w:r>
        <w:rPr>
          <w:rFonts w:ascii="Times New Roman"/>
          <w:b/>
          <w:i w:val="false"/>
          <w:color w:val="000000"/>
        </w:rPr>
        <w:t xml:space="preserve"> ПАСПОРТ ПРОЕКТА</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Примечание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 (название и (ТНВЭД)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 отвод земельного участка (га) (Структура распределения земельного участка)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Необходимая площадь земельного участка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xml:space="preserve">
Этапы реализации </w:t>
            </w:r>
          </w:p>
          <w:bookmarkEnd w:id="40"/>
          <w:p>
            <w:pPr>
              <w:spacing w:after="20"/>
              <w:ind w:left="20"/>
              <w:jc w:val="both"/>
            </w:pPr>
            <w:r>
              <w:rPr>
                <w:rFonts w:ascii="Times New Roman"/>
                <w:b w:val="false"/>
                <w:i w:val="false"/>
                <w:color w:val="000000"/>
                <w:sz w:val="20"/>
              </w:rPr>
              <w:t>
(Период строительства и ввод в эксплуатацию)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Общая стоимость проекта</w:t>
            </w:r>
          </w:p>
          <w:bookmarkEnd w:id="41"/>
          <w:p>
            <w:pPr>
              <w:spacing w:after="20"/>
              <w:ind w:left="20"/>
              <w:jc w:val="both"/>
            </w:pPr>
            <w:r>
              <w:rPr>
                <w:rFonts w:ascii="Times New Roman"/>
                <w:b w:val="false"/>
                <w:i w:val="false"/>
                <w:color w:val="000000"/>
                <w:sz w:val="20"/>
              </w:rPr>
              <w:t>
(структура финансирования (источники)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2"/>
          <w:p>
            <w:pPr>
              <w:spacing w:after="20"/>
              <w:ind w:left="20"/>
              <w:jc w:val="both"/>
            </w:pPr>
            <w:r>
              <w:rPr>
                <w:rFonts w:ascii="Times New Roman"/>
                <w:b w:val="false"/>
                <w:i w:val="false"/>
                <w:color w:val="000000"/>
                <w:sz w:val="20"/>
              </w:rPr>
              <w:t xml:space="preserve">
Проектная мощность в год </w:t>
            </w:r>
          </w:p>
          <w:bookmarkEnd w:id="42"/>
          <w:p>
            <w:pPr>
              <w:spacing w:after="20"/>
              <w:ind w:left="20"/>
              <w:jc w:val="both"/>
            </w:pPr>
            <w:r>
              <w:rPr>
                <w:rFonts w:ascii="Times New Roman"/>
                <w:b w:val="false"/>
                <w:i w:val="false"/>
                <w:color w:val="000000"/>
                <w:sz w:val="20"/>
              </w:rPr>
              <w:t>
(с указанием в натуральном и стоимостном выражении)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3"/>
          <w:p>
            <w:pPr>
              <w:spacing w:after="20"/>
              <w:ind w:left="20"/>
              <w:jc w:val="both"/>
            </w:pPr>
            <w:r>
              <w:rPr>
                <w:rFonts w:ascii="Times New Roman"/>
                <w:b w:val="false"/>
                <w:i w:val="false"/>
                <w:color w:val="000000"/>
                <w:sz w:val="20"/>
              </w:rPr>
              <w:t xml:space="preserve">
Численность рабочих мест </w:t>
            </w:r>
          </w:p>
          <w:bookmarkEnd w:id="43"/>
          <w:p>
            <w:pPr>
              <w:spacing w:after="20"/>
              <w:ind w:left="20"/>
              <w:jc w:val="both"/>
            </w:pPr>
            <w:r>
              <w:rPr>
                <w:rFonts w:ascii="Times New Roman"/>
                <w:b w:val="false"/>
                <w:i w:val="false"/>
                <w:color w:val="000000"/>
                <w:sz w:val="20"/>
              </w:rPr>
              <w:t>
(Структура рабочих мест (административного и производственного класса)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 сбыта (страны и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4"/>
          <w:p>
            <w:pPr>
              <w:spacing w:after="20"/>
              <w:ind w:left="20"/>
              <w:jc w:val="both"/>
            </w:pPr>
            <w:r>
              <w:rPr>
                <w:rFonts w:ascii="Times New Roman"/>
                <w:b w:val="false"/>
                <w:i w:val="false"/>
                <w:color w:val="000000"/>
                <w:sz w:val="20"/>
              </w:rPr>
              <w:t xml:space="preserve">
Доля внутристрановой ценности </w:t>
            </w:r>
          </w:p>
          <w:bookmarkEnd w:id="44"/>
          <w:p>
            <w:pPr>
              <w:spacing w:after="20"/>
              <w:ind w:left="20"/>
              <w:jc w:val="both"/>
            </w:pPr>
            <w:r>
              <w:rPr>
                <w:rFonts w:ascii="Times New Roman"/>
                <w:b w:val="false"/>
                <w:i w:val="false"/>
                <w:color w:val="000000"/>
                <w:sz w:val="20"/>
              </w:rPr>
              <w:t>
(% казахстанского содержания в конечном продукте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промышленности и</w:t>
            </w:r>
            <w:r>
              <w:br/>
            </w:r>
            <w:r>
              <w:rPr>
                <w:rFonts w:ascii="Times New Roman"/>
                <w:b w:val="false"/>
                <w:i w:val="false"/>
                <w:color w:val="000000"/>
                <w:sz w:val="20"/>
              </w:rPr>
              <w:t>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февраля 2024 года № 72</w:t>
            </w:r>
          </w:p>
        </w:tc>
      </w:tr>
    </w:tbl>
    <w:bookmarkStart w:name="z55" w:id="45"/>
    <w:p>
      <w:pPr>
        <w:spacing w:after="0"/>
        <w:ind w:left="0"/>
        <w:jc w:val="left"/>
      </w:pPr>
      <w:r>
        <w:rPr>
          <w:rFonts w:ascii="Times New Roman"/>
          <w:b/>
          <w:i w:val="false"/>
          <w:color w:val="000000"/>
        </w:rPr>
        <w:t xml:space="preserve"> Перечень</w:t>
      </w:r>
      <w:r>
        <w:br/>
      </w:r>
      <w:r>
        <w:rPr>
          <w:rFonts w:ascii="Times New Roman"/>
          <w:b/>
          <w:i w:val="false"/>
          <w:color w:val="000000"/>
        </w:rPr>
        <w:t>приоритетных видов деятельности в разрезе специальных экономических зон</w:t>
      </w:r>
    </w:p>
    <w:bookmarkEnd w:id="45"/>
    <w:bookmarkStart w:name="z56" w:id="46"/>
    <w:p>
      <w:pPr>
        <w:spacing w:after="0"/>
        <w:ind w:left="0"/>
        <w:jc w:val="both"/>
      </w:pPr>
      <w:r>
        <w:rPr>
          <w:rFonts w:ascii="Times New Roman"/>
          <w:b w:val="false"/>
          <w:i w:val="false"/>
          <w:color w:val="000000"/>
          <w:sz w:val="28"/>
        </w:rPr>
        <w:t>
      1. Специальная экономическая зона "Астана - новый город":</w:t>
      </w:r>
    </w:p>
    <w:bookmarkEnd w:id="46"/>
    <w:bookmarkStart w:name="z374" w:id="47"/>
    <w:p>
      <w:pPr>
        <w:spacing w:after="0"/>
        <w:ind w:left="0"/>
        <w:jc w:val="both"/>
      </w:pPr>
      <w:r>
        <w:rPr>
          <w:rFonts w:ascii="Times New Roman"/>
          <w:b w:val="false"/>
          <w:i w:val="false"/>
          <w:color w:val="000000"/>
          <w:sz w:val="28"/>
        </w:rPr>
        <w:t>
      1) производство прочей неметаллической минеральной продукции;</w:t>
      </w:r>
    </w:p>
    <w:bookmarkEnd w:id="47"/>
    <w:bookmarkStart w:name="z375" w:id="48"/>
    <w:p>
      <w:pPr>
        <w:spacing w:after="0"/>
        <w:ind w:left="0"/>
        <w:jc w:val="both"/>
      </w:pPr>
      <w:r>
        <w:rPr>
          <w:rFonts w:ascii="Times New Roman"/>
          <w:b w:val="false"/>
          <w:i w:val="false"/>
          <w:color w:val="000000"/>
          <w:sz w:val="28"/>
        </w:rPr>
        <w:t>
      2) производство машин и оборудования;</w:t>
      </w:r>
    </w:p>
    <w:bookmarkEnd w:id="48"/>
    <w:bookmarkStart w:name="z376" w:id="49"/>
    <w:p>
      <w:pPr>
        <w:spacing w:after="0"/>
        <w:ind w:left="0"/>
        <w:jc w:val="both"/>
      </w:pPr>
      <w:r>
        <w:rPr>
          <w:rFonts w:ascii="Times New Roman"/>
          <w:b w:val="false"/>
          <w:i w:val="false"/>
          <w:color w:val="000000"/>
          <w:sz w:val="28"/>
        </w:rPr>
        <w:t>
      3) производство бытовых электрических приборов;</w:t>
      </w:r>
    </w:p>
    <w:bookmarkEnd w:id="49"/>
    <w:bookmarkStart w:name="z377" w:id="50"/>
    <w:p>
      <w:pPr>
        <w:spacing w:after="0"/>
        <w:ind w:left="0"/>
        <w:jc w:val="both"/>
      </w:pPr>
      <w:r>
        <w:rPr>
          <w:rFonts w:ascii="Times New Roman"/>
          <w:b w:val="false"/>
          <w:i w:val="false"/>
          <w:color w:val="000000"/>
          <w:sz w:val="28"/>
        </w:rPr>
        <w:t>
      4) производство резиновых и пластмассовых изделий;</w:t>
      </w:r>
    </w:p>
    <w:bookmarkEnd w:id="50"/>
    <w:bookmarkStart w:name="z378" w:id="51"/>
    <w:p>
      <w:pPr>
        <w:spacing w:after="0"/>
        <w:ind w:left="0"/>
        <w:jc w:val="both"/>
      </w:pPr>
      <w:r>
        <w:rPr>
          <w:rFonts w:ascii="Times New Roman"/>
          <w:b w:val="false"/>
          <w:i w:val="false"/>
          <w:color w:val="000000"/>
          <w:sz w:val="28"/>
        </w:rPr>
        <w:t>
      5) производство продуктов химической промышленности;</w:t>
      </w:r>
    </w:p>
    <w:bookmarkEnd w:id="51"/>
    <w:bookmarkStart w:name="z379" w:id="52"/>
    <w:p>
      <w:pPr>
        <w:spacing w:after="0"/>
        <w:ind w:left="0"/>
        <w:jc w:val="both"/>
      </w:pPr>
      <w:r>
        <w:rPr>
          <w:rFonts w:ascii="Times New Roman"/>
          <w:b w:val="false"/>
          <w:i w:val="false"/>
          <w:color w:val="000000"/>
          <w:sz w:val="28"/>
        </w:rPr>
        <w:t>
      6) металлургическая промышленность;</w:t>
      </w:r>
    </w:p>
    <w:bookmarkEnd w:id="52"/>
    <w:bookmarkStart w:name="z380" w:id="53"/>
    <w:p>
      <w:pPr>
        <w:spacing w:after="0"/>
        <w:ind w:left="0"/>
        <w:jc w:val="both"/>
      </w:pPr>
      <w:r>
        <w:rPr>
          <w:rFonts w:ascii="Times New Roman"/>
          <w:b w:val="false"/>
          <w:i w:val="false"/>
          <w:color w:val="000000"/>
          <w:sz w:val="28"/>
        </w:rPr>
        <w:t>
      7) производство электрического оборудования, в том числе электроосветительного оборудования;</w:t>
      </w:r>
    </w:p>
    <w:bookmarkEnd w:id="53"/>
    <w:bookmarkStart w:name="z381" w:id="54"/>
    <w:p>
      <w:pPr>
        <w:spacing w:after="0"/>
        <w:ind w:left="0"/>
        <w:jc w:val="both"/>
      </w:pPr>
      <w:r>
        <w:rPr>
          <w:rFonts w:ascii="Times New Roman"/>
          <w:b w:val="false"/>
          <w:i w:val="false"/>
          <w:color w:val="000000"/>
          <w:sz w:val="28"/>
        </w:rPr>
        <w:t>
      8) производство стеклянных компонентов для осветительных приборов;</w:t>
      </w:r>
    </w:p>
    <w:bookmarkEnd w:id="54"/>
    <w:bookmarkStart w:name="z382" w:id="55"/>
    <w:p>
      <w:pPr>
        <w:spacing w:after="0"/>
        <w:ind w:left="0"/>
        <w:jc w:val="both"/>
      </w:pPr>
      <w:r>
        <w:rPr>
          <w:rFonts w:ascii="Times New Roman"/>
          <w:b w:val="false"/>
          <w:i w:val="false"/>
          <w:color w:val="000000"/>
          <w:sz w:val="28"/>
        </w:rPr>
        <w:t>
      9) производство продуктов питания;</w:t>
      </w:r>
    </w:p>
    <w:bookmarkEnd w:id="55"/>
    <w:bookmarkStart w:name="z383" w:id="56"/>
    <w:p>
      <w:pPr>
        <w:spacing w:after="0"/>
        <w:ind w:left="0"/>
        <w:jc w:val="both"/>
      </w:pPr>
      <w:r>
        <w:rPr>
          <w:rFonts w:ascii="Times New Roman"/>
          <w:b w:val="false"/>
          <w:i w:val="false"/>
          <w:color w:val="000000"/>
          <w:sz w:val="28"/>
        </w:rPr>
        <w:t>
      10) производство древесной массы и целлюлозы, бумаги и картона;</w:t>
      </w:r>
    </w:p>
    <w:bookmarkEnd w:id="56"/>
    <w:bookmarkStart w:name="z384" w:id="57"/>
    <w:p>
      <w:pPr>
        <w:spacing w:after="0"/>
        <w:ind w:left="0"/>
        <w:jc w:val="both"/>
      </w:pPr>
      <w:r>
        <w:rPr>
          <w:rFonts w:ascii="Times New Roman"/>
          <w:b w:val="false"/>
          <w:i w:val="false"/>
          <w:color w:val="000000"/>
          <w:sz w:val="28"/>
        </w:rPr>
        <w:t>
      11) производство мебели;</w:t>
      </w:r>
    </w:p>
    <w:bookmarkEnd w:id="57"/>
    <w:bookmarkStart w:name="z385" w:id="58"/>
    <w:p>
      <w:pPr>
        <w:spacing w:after="0"/>
        <w:ind w:left="0"/>
        <w:jc w:val="both"/>
      </w:pPr>
      <w:r>
        <w:rPr>
          <w:rFonts w:ascii="Times New Roman"/>
          <w:b w:val="false"/>
          <w:i w:val="false"/>
          <w:color w:val="000000"/>
          <w:sz w:val="28"/>
        </w:rPr>
        <w:t>
      12) производство автотранспортных средств, трейлеров и полуприцепов;</w:t>
      </w:r>
    </w:p>
    <w:bookmarkEnd w:id="58"/>
    <w:bookmarkStart w:name="z386" w:id="59"/>
    <w:p>
      <w:pPr>
        <w:spacing w:after="0"/>
        <w:ind w:left="0"/>
        <w:jc w:val="both"/>
      </w:pPr>
      <w:r>
        <w:rPr>
          <w:rFonts w:ascii="Times New Roman"/>
          <w:b w:val="false"/>
          <w:i w:val="false"/>
          <w:color w:val="000000"/>
          <w:sz w:val="28"/>
        </w:rPr>
        <w:t>
      13) производство железнодорожных локомотивов и подвижного состава;</w:t>
      </w:r>
    </w:p>
    <w:bookmarkEnd w:id="59"/>
    <w:bookmarkStart w:name="z387" w:id="60"/>
    <w:p>
      <w:pPr>
        <w:spacing w:after="0"/>
        <w:ind w:left="0"/>
        <w:jc w:val="both"/>
      </w:pPr>
      <w:r>
        <w:rPr>
          <w:rFonts w:ascii="Times New Roman"/>
          <w:b w:val="false"/>
          <w:i w:val="false"/>
          <w:color w:val="000000"/>
          <w:sz w:val="28"/>
        </w:rPr>
        <w:t>
      14) производство воздушных и космических летательных аппаратов;</w:t>
      </w:r>
    </w:p>
    <w:bookmarkEnd w:id="60"/>
    <w:bookmarkStart w:name="z388" w:id="61"/>
    <w:p>
      <w:pPr>
        <w:spacing w:after="0"/>
        <w:ind w:left="0"/>
        <w:jc w:val="both"/>
      </w:pPr>
      <w:r>
        <w:rPr>
          <w:rFonts w:ascii="Times New Roman"/>
          <w:b w:val="false"/>
          <w:i w:val="false"/>
          <w:color w:val="000000"/>
          <w:sz w:val="28"/>
        </w:rPr>
        <w:t>
      15) производство основных фармацевтических продуктов и препаратов;</w:t>
      </w:r>
    </w:p>
    <w:bookmarkEnd w:id="61"/>
    <w:bookmarkStart w:name="z389" w:id="62"/>
    <w:p>
      <w:pPr>
        <w:spacing w:after="0"/>
        <w:ind w:left="0"/>
        <w:jc w:val="both"/>
      </w:pPr>
      <w:r>
        <w:rPr>
          <w:rFonts w:ascii="Times New Roman"/>
          <w:b w:val="false"/>
          <w:i w:val="false"/>
          <w:color w:val="000000"/>
          <w:sz w:val="28"/>
        </w:rPr>
        <w:t>
      16) производство электронных деталей;</w:t>
      </w:r>
    </w:p>
    <w:bookmarkEnd w:id="62"/>
    <w:bookmarkStart w:name="z390" w:id="63"/>
    <w:p>
      <w:pPr>
        <w:spacing w:after="0"/>
        <w:ind w:left="0"/>
        <w:jc w:val="both"/>
      </w:pPr>
      <w:r>
        <w:rPr>
          <w:rFonts w:ascii="Times New Roman"/>
          <w:b w:val="false"/>
          <w:i w:val="false"/>
          <w:color w:val="000000"/>
          <w:sz w:val="28"/>
        </w:rPr>
        <w:t>
      17) складское хозяйство и вспомогательная транспортная деятельность;</w:t>
      </w:r>
    </w:p>
    <w:bookmarkEnd w:id="63"/>
    <w:bookmarkStart w:name="z391" w:id="64"/>
    <w:p>
      <w:pPr>
        <w:spacing w:after="0"/>
        <w:ind w:left="0"/>
        <w:jc w:val="both"/>
      </w:pPr>
      <w:r>
        <w:rPr>
          <w:rFonts w:ascii="Times New Roman"/>
          <w:b w:val="false"/>
          <w:i w:val="false"/>
          <w:color w:val="000000"/>
          <w:sz w:val="28"/>
        </w:rPr>
        <w:t>
      18) строительство и ввод в эксплуатацию объектов инфраструктуры, административных комплексов в соответствии с проектно-сметной документацией;</w:t>
      </w:r>
    </w:p>
    <w:bookmarkEnd w:id="64"/>
    <w:bookmarkStart w:name="z392" w:id="65"/>
    <w:p>
      <w:pPr>
        <w:spacing w:after="0"/>
        <w:ind w:left="0"/>
        <w:jc w:val="both"/>
      </w:pPr>
      <w:r>
        <w:rPr>
          <w:rFonts w:ascii="Times New Roman"/>
          <w:b w:val="false"/>
          <w:i w:val="false"/>
          <w:color w:val="000000"/>
          <w:sz w:val="28"/>
        </w:rPr>
        <w:t>
      19) строительство и ввод в эксплуатацию больниц, поликлиник, школ, детских садов, музеев, театров, высших и средних учебных заведений, библиотек, дворцов школьников, спортивных комплексов в соответствии с проектно-сметной документацией;</w:t>
      </w:r>
    </w:p>
    <w:bookmarkEnd w:id="65"/>
    <w:bookmarkStart w:name="z393" w:id="66"/>
    <w:p>
      <w:pPr>
        <w:spacing w:after="0"/>
        <w:ind w:left="0"/>
        <w:jc w:val="both"/>
      </w:pPr>
      <w:r>
        <w:rPr>
          <w:rFonts w:ascii="Times New Roman"/>
          <w:b w:val="false"/>
          <w:i w:val="false"/>
          <w:color w:val="000000"/>
          <w:sz w:val="28"/>
        </w:rPr>
        <w:t>
      20) производство готовых текстильных изделий, кроме одежды;</w:t>
      </w:r>
    </w:p>
    <w:bookmarkEnd w:id="66"/>
    <w:bookmarkStart w:name="z394" w:id="67"/>
    <w:p>
      <w:pPr>
        <w:spacing w:after="0"/>
        <w:ind w:left="0"/>
        <w:jc w:val="both"/>
      </w:pPr>
      <w:r>
        <w:rPr>
          <w:rFonts w:ascii="Times New Roman"/>
          <w:b w:val="false"/>
          <w:i w:val="false"/>
          <w:color w:val="000000"/>
          <w:sz w:val="28"/>
        </w:rPr>
        <w:t>
      21) производство прочих текстильных изделий, не вошедших в другие категории;</w:t>
      </w:r>
    </w:p>
    <w:bookmarkEnd w:id="67"/>
    <w:bookmarkStart w:name="z395" w:id="68"/>
    <w:p>
      <w:pPr>
        <w:spacing w:after="0"/>
        <w:ind w:left="0"/>
        <w:jc w:val="both"/>
      </w:pPr>
      <w:r>
        <w:rPr>
          <w:rFonts w:ascii="Times New Roman"/>
          <w:b w:val="false"/>
          <w:i w:val="false"/>
          <w:color w:val="000000"/>
          <w:sz w:val="28"/>
        </w:rPr>
        <w:t>
      22) производство одежды из кожи;</w:t>
      </w:r>
    </w:p>
    <w:bookmarkEnd w:id="68"/>
    <w:bookmarkStart w:name="z396" w:id="69"/>
    <w:p>
      <w:pPr>
        <w:spacing w:after="0"/>
        <w:ind w:left="0"/>
        <w:jc w:val="both"/>
      </w:pPr>
      <w:r>
        <w:rPr>
          <w:rFonts w:ascii="Times New Roman"/>
          <w:b w:val="false"/>
          <w:i w:val="false"/>
          <w:color w:val="000000"/>
          <w:sz w:val="28"/>
        </w:rPr>
        <w:t>
      23) производство спецодежды;</w:t>
      </w:r>
    </w:p>
    <w:bookmarkEnd w:id="69"/>
    <w:bookmarkStart w:name="z397" w:id="70"/>
    <w:p>
      <w:pPr>
        <w:spacing w:after="0"/>
        <w:ind w:left="0"/>
        <w:jc w:val="both"/>
      </w:pPr>
      <w:r>
        <w:rPr>
          <w:rFonts w:ascii="Times New Roman"/>
          <w:b w:val="false"/>
          <w:i w:val="false"/>
          <w:color w:val="000000"/>
          <w:sz w:val="28"/>
        </w:rPr>
        <w:t>
      24) производство прочей верхней одежды;</w:t>
      </w:r>
    </w:p>
    <w:bookmarkEnd w:id="70"/>
    <w:bookmarkStart w:name="z398" w:id="71"/>
    <w:p>
      <w:pPr>
        <w:spacing w:after="0"/>
        <w:ind w:left="0"/>
        <w:jc w:val="both"/>
      </w:pPr>
      <w:r>
        <w:rPr>
          <w:rFonts w:ascii="Times New Roman"/>
          <w:b w:val="false"/>
          <w:i w:val="false"/>
          <w:color w:val="000000"/>
          <w:sz w:val="28"/>
        </w:rPr>
        <w:t>
      25) производство нижнего белья;</w:t>
      </w:r>
    </w:p>
    <w:bookmarkEnd w:id="71"/>
    <w:bookmarkStart w:name="z399" w:id="72"/>
    <w:p>
      <w:pPr>
        <w:spacing w:after="0"/>
        <w:ind w:left="0"/>
        <w:jc w:val="both"/>
      </w:pPr>
      <w:r>
        <w:rPr>
          <w:rFonts w:ascii="Times New Roman"/>
          <w:b w:val="false"/>
          <w:i w:val="false"/>
          <w:color w:val="000000"/>
          <w:sz w:val="28"/>
        </w:rPr>
        <w:t>
      26) производство прочих видов одежды и аксессуаров;</w:t>
      </w:r>
    </w:p>
    <w:bookmarkEnd w:id="72"/>
    <w:bookmarkStart w:name="z400" w:id="73"/>
    <w:p>
      <w:pPr>
        <w:spacing w:after="0"/>
        <w:ind w:left="0"/>
        <w:jc w:val="both"/>
      </w:pPr>
      <w:r>
        <w:rPr>
          <w:rFonts w:ascii="Times New Roman"/>
          <w:b w:val="false"/>
          <w:i w:val="false"/>
          <w:color w:val="000000"/>
          <w:sz w:val="28"/>
        </w:rPr>
        <w:t>
      27) производство прочих вязанных и трикотажных изделий;</w:t>
      </w:r>
    </w:p>
    <w:bookmarkEnd w:id="73"/>
    <w:bookmarkStart w:name="z401" w:id="74"/>
    <w:p>
      <w:pPr>
        <w:spacing w:after="0"/>
        <w:ind w:left="0"/>
        <w:jc w:val="both"/>
      </w:pPr>
      <w:r>
        <w:rPr>
          <w:rFonts w:ascii="Times New Roman"/>
          <w:b w:val="false"/>
          <w:i w:val="false"/>
          <w:color w:val="000000"/>
          <w:sz w:val="28"/>
        </w:rPr>
        <w:t>
      28) строительство и ввод в эксплуатацию ювелирной фабрики в соответствии с проектно-сметной документацией;</w:t>
      </w:r>
    </w:p>
    <w:bookmarkEnd w:id="74"/>
    <w:bookmarkStart w:name="z402" w:id="75"/>
    <w:p>
      <w:pPr>
        <w:spacing w:after="0"/>
        <w:ind w:left="0"/>
        <w:jc w:val="both"/>
      </w:pPr>
      <w:r>
        <w:rPr>
          <w:rFonts w:ascii="Times New Roman"/>
          <w:b w:val="false"/>
          <w:i w:val="false"/>
          <w:color w:val="000000"/>
          <w:sz w:val="28"/>
        </w:rPr>
        <w:t>
      29) ювелирная деятельность по производству ювелирных изделий из драгоценных металлов и драгоценных камней;</w:t>
      </w:r>
    </w:p>
    <w:bookmarkEnd w:id="75"/>
    <w:bookmarkStart w:name="z403" w:id="76"/>
    <w:p>
      <w:pPr>
        <w:spacing w:after="0"/>
        <w:ind w:left="0"/>
        <w:jc w:val="both"/>
      </w:pPr>
      <w:r>
        <w:rPr>
          <w:rFonts w:ascii="Times New Roman"/>
          <w:b w:val="false"/>
          <w:i w:val="false"/>
          <w:color w:val="000000"/>
          <w:sz w:val="28"/>
        </w:rPr>
        <w:t>
      30) производство замков, петель и шарниров;</w:t>
      </w:r>
    </w:p>
    <w:bookmarkEnd w:id="76"/>
    <w:bookmarkStart w:name="z404" w:id="77"/>
    <w:p>
      <w:pPr>
        <w:spacing w:after="0"/>
        <w:ind w:left="0"/>
        <w:jc w:val="both"/>
      </w:pPr>
      <w:r>
        <w:rPr>
          <w:rFonts w:ascii="Times New Roman"/>
          <w:b w:val="false"/>
          <w:i w:val="false"/>
          <w:color w:val="000000"/>
          <w:sz w:val="28"/>
        </w:rPr>
        <w:t>
      31) производство медицинских инструментов, аппаратов и оборудования;</w:t>
      </w:r>
    </w:p>
    <w:bookmarkEnd w:id="77"/>
    <w:bookmarkStart w:name="z405" w:id="78"/>
    <w:p>
      <w:pPr>
        <w:spacing w:after="0"/>
        <w:ind w:left="0"/>
        <w:jc w:val="both"/>
      </w:pPr>
      <w:r>
        <w:rPr>
          <w:rFonts w:ascii="Times New Roman"/>
          <w:b w:val="false"/>
          <w:i w:val="false"/>
          <w:color w:val="000000"/>
          <w:sz w:val="28"/>
        </w:rPr>
        <w:t>
      32) производство военных боевых транспортных средств;</w:t>
      </w:r>
    </w:p>
    <w:bookmarkEnd w:id="78"/>
    <w:bookmarkStart w:name="z406" w:id="79"/>
    <w:p>
      <w:pPr>
        <w:spacing w:after="0"/>
        <w:ind w:left="0"/>
        <w:jc w:val="both"/>
      </w:pPr>
      <w:r>
        <w:rPr>
          <w:rFonts w:ascii="Times New Roman"/>
          <w:b w:val="false"/>
          <w:i w:val="false"/>
          <w:color w:val="000000"/>
          <w:sz w:val="28"/>
        </w:rPr>
        <w:t>
      33) строительство и ввод в эксплуатацию объектов инфраструктуры, а также объектов, предназначенных непосредственно для осуществления видов деятельности, предусмотренных подпунктами 1), 2), 3), 4), 5), 6), 7), 8), 9), 10), 11), 12), 13), 14), 15), 16), 17), 18), 19), 20), 21), 22), 23), 24), 25), 26), 27), 28), 29), 30), 31), 32) настоящего пункта, в пределах проектно-сметной документации.</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промышленности и строительства РК от 11.07.2024 </w:t>
      </w:r>
      <w:r>
        <w:rPr>
          <w:rFonts w:ascii="Times New Roman"/>
          <w:b w:val="false"/>
          <w:i w:val="false"/>
          <w:color w:val="000000"/>
          <w:sz w:val="28"/>
        </w:rPr>
        <w:t>№ 256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0" w:id="80"/>
    <w:p>
      <w:pPr>
        <w:spacing w:after="0"/>
        <w:ind w:left="0"/>
        <w:jc w:val="both"/>
      </w:pPr>
      <w:r>
        <w:rPr>
          <w:rFonts w:ascii="Times New Roman"/>
          <w:b w:val="false"/>
          <w:i w:val="false"/>
          <w:color w:val="000000"/>
          <w:sz w:val="28"/>
        </w:rPr>
        <w:t>
      2. Специальная экономическая зона "Национальный индустриальный нефтехимический технопарк":</w:t>
      </w:r>
    </w:p>
    <w:bookmarkEnd w:id="80"/>
    <w:bookmarkStart w:name="z91" w:id="81"/>
    <w:p>
      <w:pPr>
        <w:spacing w:after="0"/>
        <w:ind w:left="0"/>
        <w:jc w:val="both"/>
      </w:pPr>
      <w:r>
        <w:rPr>
          <w:rFonts w:ascii="Times New Roman"/>
          <w:b w:val="false"/>
          <w:i w:val="false"/>
          <w:color w:val="000000"/>
          <w:sz w:val="28"/>
        </w:rPr>
        <w:t>
      1) производство продуктов химической промышленности;</w:t>
      </w:r>
    </w:p>
    <w:bookmarkEnd w:id="81"/>
    <w:bookmarkStart w:name="z92" w:id="82"/>
    <w:p>
      <w:pPr>
        <w:spacing w:after="0"/>
        <w:ind w:left="0"/>
        <w:jc w:val="both"/>
      </w:pPr>
      <w:r>
        <w:rPr>
          <w:rFonts w:ascii="Times New Roman"/>
          <w:b w:val="false"/>
          <w:i w:val="false"/>
          <w:color w:val="000000"/>
          <w:sz w:val="28"/>
        </w:rPr>
        <w:t>
      2) производство нефтехимической продукции;</w:t>
      </w:r>
    </w:p>
    <w:bookmarkEnd w:id="82"/>
    <w:bookmarkStart w:name="z93" w:id="83"/>
    <w:p>
      <w:pPr>
        <w:spacing w:after="0"/>
        <w:ind w:left="0"/>
        <w:jc w:val="both"/>
      </w:pPr>
      <w:r>
        <w:rPr>
          <w:rFonts w:ascii="Times New Roman"/>
          <w:b w:val="false"/>
          <w:i w:val="false"/>
          <w:color w:val="000000"/>
          <w:sz w:val="28"/>
        </w:rPr>
        <w:t>
      3) строительство и ввод в эксплуатацию объектов, предназначенных непосредственно для осуществления приоритетных видов деятельности, в пределах проектно-сметной документации;</w:t>
      </w:r>
    </w:p>
    <w:bookmarkEnd w:id="83"/>
    <w:bookmarkStart w:name="z94" w:id="84"/>
    <w:p>
      <w:pPr>
        <w:spacing w:after="0"/>
        <w:ind w:left="0"/>
        <w:jc w:val="both"/>
      </w:pPr>
      <w:r>
        <w:rPr>
          <w:rFonts w:ascii="Times New Roman"/>
          <w:b w:val="false"/>
          <w:i w:val="false"/>
          <w:color w:val="000000"/>
          <w:sz w:val="28"/>
        </w:rPr>
        <w:t>
      4) производство прочих текстильных изделий;</w:t>
      </w:r>
    </w:p>
    <w:bookmarkEnd w:id="84"/>
    <w:bookmarkStart w:name="z95" w:id="85"/>
    <w:p>
      <w:pPr>
        <w:spacing w:after="0"/>
        <w:ind w:left="0"/>
        <w:jc w:val="both"/>
      </w:pPr>
      <w:r>
        <w:rPr>
          <w:rFonts w:ascii="Times New Roman"/>
          <w:b w:val="false"/>
          <w:i w:val="false"/>
          <w:color w:val="000000"/>
          <w:sz w:val="28"/>
        </w:rPr>
        <w:t>
      5) производство пластмассовых изделий.</w:t>
      </w:r>
    </w:p>
    <w:bookmarkEnd w:id="85"/>
    <w:bookmarkStart w:name="z96" w:id="86"/>
    <w:p>
      <w:pPr>
        <w:spacing w:after="0"/>
        <w:ind w:left="0"/>
        <w:jc w:val="both"/>
      </w:pPr>
      <w:r>
        <w:rPr>
          <w:rFonts w:ascii="Times New Roman"/>
          <w:b w:val="false"/>
          <w:i w:val="false"/>
          <w:color w:val="000000"/>
          <w:sz w:val="28"/>
        </w:rPr>
        <w:t>
      3. Специальная экономическая зона "Морпорт Актау":</w:t>
      </w:r>
    </w:p>
    <w:bookmarkEnd w:id="86"/>
    <w:bookmarkStart w:name="z97" w:id="87"/>
    <w:p>
      <w:pPr>
        <w:spacing w:after="0"/>
        <w:ind w:left="0"/>
        <w:jc w:val="both"/>
      </w:pPr>
      <w:r>
        <w:rPr>
          <w:rFonts w:ascii="Times New Roman"/>
          <w:b w:val="false"/>
          <w:i w:val="false"/>
          <w:color w:val="000000"/>
          <w:sz w:val="28"/>
        </w:rPr>
        <w:t>
      1) производство бытовых электрических приборов;</w:t>
      </w:r>
    </w:p>
    <w:bookmarkEnd w:id="87"/>
    <w:bookmarkStart w:name="z98" w:id="88"/>
    <w:p>
      <w:pPr>
        <w:spacing w:after="0"/>
        <w:ind w:left="0"/>
        <w:jc w:val="both"/>
      </w:pPr>
      <w:r>
        <w:rPr>
          <w:rFonts w:ascii="Times New Roman"/>
          <w:b w:val="false"/>
          <w:i w:val="false"/>
          <w:color w:val="000000"/>
          <w:sz w:val="28"/>
        </w:rPr>
        <w:t>
      2) производство кожаной и относящейся к ней продукции;</w:t>
      </w:r>
    </w:p>
    <w:bookmarkEnd w:id="88"/>
    <w:bookmarkStart w:name="z99" w:id="89"/>
    <w:p>
      <w:pPr>
        <w:spacing w:after="0"/>
        <w:ind w:left="0"/>
        <w:jc w:val="both"/>
      </w:pPr>
      <w:r>
        <w:rPr>
          <w:rFonts w:ascii="Times New Roman"/>
          <w:b w:val="false"/>
          <w:i w:val="false"/>
          <w:color w:val="000000"/>
          <w:sz w:val="28"/>
        </w:rPr>
        <w:t>
      3) производство продуктов химической промышленности;</w:t>
      </w:r>
    </w:p>
    <w:bookmarkEnd w:id="89"/>
    <w:bookmarkStart w:name="z100" w:id="90"/>
    <w:p>
      <w:pPr>
        <w:spacing w:after="0"/>
        <w:ind w:left="0"/>
        <w:jc w:val="both"/>
      </w:pPr>
      <w:r>
        <w:rPr>
          <w:rFonts w:ascii="Times New Roman"/>
          <w:b w:val="false"/>
          <w:i w:val="false"/>
          <w:color w:val="000000"/>
          <w:sz w:val="28"/>
        </w:rPr>
        <w:t>
      4) производство резиновых и пластмассовых изделий;</w:t>
      </w:r>
    </w:p>
    <w:bookmarkEnd w:id="90"/>
    <w:bookmarkStart w:name="z101" w:id="91"/>
    <w:p>
      <w:pPr>
        <w:spacing w:after="0"/>
        <w:ind w:left="0"/>
        <w:jc w:val="both"/>
      </w:pPr>
      <w:r>
        <w:rPr>
          <w:rFonts w:ascii="Times New Roman"/>
          <w:b w:val="false"/>
          <w:i w:val="false"/>
          <w:color w:val="000000"/>
          <w:sz w:val="28"/>
        </w:rPr>
        <w:t>
      5) производство прочей неметаллической минеральной продукции;</w:t>
      </w:r>
    </w:p>
    <w:bookmarkEnd w:id="91"/>
    <w:bookmarkStart w:name="z102" w:id="92"/>
    <w:p>
      <w:pPr>
        <w:spacing w:after="0"/>
        <w:ind w:left="0"/>
        <w:jc w:val="both"/>
      </w:pPr>
      <w:r>
        <w:rPr>
          <w:rFonts w:ascii="Times New Roman"/>
          <w:b w:val="false"/>
          <w:i w:val="false"/>
          <w:color w:val="000000"/>
          <w:sz w:val="28"/>
        </w:rPr>
        <w:t>
      6) металлургическая промышленность;</w:t>
      </w:r>
    </w:p>
    <w:bookmarkEnd w:id="92"/>
    <w:bookmarkStart w:name="z103" w:id="93"/>
    <w:p>
      <w:pPr>
        <w:spacing w:after="0"/>
        <w:ind w:left="0"/>
        <w:jc w:val="both"/>
      </w:pPr>
      <w:r>
        <w:rPr>
          <w:rFonts w:ascii="Times New Roman"/>
          <w:b w:val="false"/>
          <w:i w:val="false"/>
          <w:color w:val="000000"/>
          <w:sz w:val="28"/>
        </w:rPr>
        <w:t>
      7) производство готовых металлических изделий;</w:t>
      </w:r>
    </w:p>
    <w:bookmarkEnd w:id="93"/>
    <w:bookmarkStart w:name="z104" w:id="94"/>
    <w:p>
      <w:pPr>
        <w:spacing w:after="0"/>
        <w:ind w:left="0"/>
        <w:jc w:val="both"/>
      </w:pPr>
      <w:r>
        <w:rPr>
          <w:rFonts w:ascii="Times New Roman"/>
          <w:b w:val="false"/>
          <w:i w:val="false"/>
          <w:color w:val="000000"/>
          <w:sz w:val="28"/>
        </w:rPr>
        <w:t>
      8) производство машин и оборудования;</w:t>
      </w:r>
    </w:p>
    <w:bookmarkEnd w:id="94"/>
    <w:bookmarkStart w:name="z105" w:id="95"/>
    <w:p>
      <w:pPr>
        <w:spacing w:after="0"/>
        <w:ind w:left="0"/>
        <w:jc w:val="both"/>
      </w:pPr>
      <w:r>
        <w:rPr>
          <w:rFonts w:ascii="Times New Roman"/>
          <w:b w:val="false"/>
          <w:i w:val="false"/>
          <w:color w:val="000000"/>
          <w:sz w:val="28"/>
        </w:rPr>
        <w:t>
      9) производство нефтехимической продукции;</w:t>
      </w:r>
    </w:p>
    <w:bookmarkEnd w:id="95"/>
    <w:bookmarkStart w:name="z106" w:id="96"/>
    <w:p>
      <w:pPr>
        <w:spacing w:after="0"/>
        <w:ind w:left="0"/>
        <w:jc w:val="both"/>
      </w:pPr>
      <w:r>
        <w:rPr>
          <w:rFonts w:ascii="Times New Roman"/>
          <w:b w:val="false"/>
          <w:i w:val="false"/>
          <w:color w:val="000000"/>
          <w:sz w:val="28"/>
        </w:rPr>
        <w:t>
      10) производство основных фармацевтических продуктов и препаратов;</w:t>
      </w:r>
    </w:p>
    <w:bookmarkEnd w:id="96"/>
    <w:bookmarkStart w:name="z107" w:id="97"/>
    <w:p>
      <w:pPr>
        <w:spacing w:after="0"/>
        <w:ind w:left="0"/>
        <w:jc w:val="both"/>
      </w:pPr>
      <w:r>
        <w:rPr>
          <w:rFonts w:ascii="Times New Roman"/>
          <w:b w:val="false"/>
          <w:i w:val="false"/>
          <w:color w:val="000000"/>
          <w:sz w:val="28"/>
        </w:rPr>
        <w:t>
      11) складское хозяйство и вспомогательная транспортная деятельность;</w:t>
      </w:r>
    </w:p>
    <w:bookmarkEnd w:id="97"/>
    <w:bookmarkStart w:name="z108" w:id="98"/>
    <w:p>
      <w:pPr>
        <w:spacing w:after="0"/>
        <w:ind w:left="0"/>
        <w:jc w:val="both"/>
      </w:pPr>
      <w:r>
        <w:rPr>
          <w:rFonts w:ascii="Times New Roman"/>
          <w:b w:val="false"/>
          <w:i w:val="false"/>
          <w:color w:val="000000"/>
          <w:sz w:val="28"/>
        </w:rPr>
        <w:t>
      12) производство электромоторов, генераторов, трансформаторов, электрораспределительной и контрольной аппаратуры;</w:t>
      </w:r>
    </w:p>
    <w:bookmarkEnd w:id="98"/>
    <w:bookmarkStart w:name="z109" w:id="99"/>
    <w:p>
      <w:pPr>
        <w:spacing w:after="0"/>
        <w:ind w:left="0"/>
        <w:jc w:val="both"/>
      </w:pPr>
      <w:r>
        <w:rPr>
          <w:rFonts w:ascii="Times New Roman"/>
          <w:b w:val="false"/>
          <w:i w:val="false"/>
          <w:color w:val="000000"/>
          <w:sz w:val="28"/>
        </w:rPr>
        <w:t>
      13) производство электропроводки и электропроводных приборов;</w:t>
      </w:r>
    </w:p>
    <w:bookmarkEnd w:id="99"/>
    <w:bookmarkStart w:name="z110" w:id="100"/>
    <w:p>
      <w:pPr>
        <w:spacing w:after="0"/>
        <w:ind w:left="0"/>
        <w:jc w:val="both"/>
      </w:pPr>
      <w:r>
        <w:rPr>
          <w:rFonts w:ascii="Times New Roman"/>
          <w:b w:val="false"/>
          <w:i w:val="false"/>
          <w:color w:val="000000"/>
          <w:sz w:val="28"/>
        </w:rPr>
        <w:t>
      14) строительство и ввод в эксплуатацию объектов, предназначенных непосредственно для осуществления приоритетных видов деятельности, в пределах проектно-сметной документации;</w:t>
      </w:r>
    </w:p>
    <w:bookmarkEnd w:id="100"/>
    <w:bookmarkStart w:name="z111" w:id="101"/>
    <w:p>
      <w:pPr>
        <w:spacing w:after="0"/>
        <w:ind w:left="0"/>
        <w:jc w:val="both"/>
      </w:pPr>
      <w:r>
        <w:rPr>
          <w:rFonts w:ascii="Times New Roman"/>
          <w:b w:val="false"/>
          <w:i w:val="false"/>
          <w:color w:val="000000"/>
          <w:sz w:val="28"/>
        </w:rPr>
        <w:t>
      15) обработка данных, размещение приложений (прикладных программ) и связанная с этим деятельность; деятельность веб-порталов;</w:t>
      </w:r>
    </w:p>
    <w:bookmarkEnd w:id="101"/>
    <w:bookmarkStart w:name="z112" w:id="102"/>
    <w:p>
      <w:pPr>
        <w:spacing w:after="0"/>
        <w:ind w:left="0"/>
        <w:jc w:val="both"/>
      </w:pPr>
      <w:r>
        <w:rPr>
          <w:rFonts w:ascii="Times New Roman"/>
          <w:b w:val="false"/>
          <w:i w:val="false"/>
          <w:color w:val="000000"/>
          <w:sz w:val="28"/>
        </w:rPr>
        <w:t>
      16) аквакультура;</w:t>
      </w:r>
    </w:p>
    <w:bookmarkEnd w:id="102"/>
    <w:bookmarkStart w:name="z113" w:id="103"/>
    <w:p>
      <w:pPr>
        <w:spacing w:after="0"/>
        <w:ind w:left="0"/>
        <w:jc w:val="both"/>
      </w:pPr>
      <w:r>
        <w:rPr>
          <w:rFonts w:ascii="Times New Roman"/>
          <w:b w:val="false"/>
          <w:i w:val="false"/>
          <w:color w:val="000000"/>
          <w:sz w:val="28"/>
        </w:rPr>
        <w:t>
      17) производство электроэнергии тепловыми электростанциями;</w:t>
      </w:r>
    </w:p>
    <w:bookmarkEnd w:id="103"/>
    <w:bookmarkStart w:name="z114" w:id="104"/>
    <w:p>
      <w:pPr>
        <w:spacing w:after="0"/>
        <w:ind w:left="0"/>
        <w:jc w:val="both"/>
      </w:pPr>
      <w:r>
        <w:rPr>
          <w:rFonts w:ascii="Times New Roman"/>
          <w:b w:val="false"/>
          <w:i w:val="false"/>
          <w:color w:val="000000"/>
          <w:sz w:val="28"/>
        </w:rPr>
        <w:t>
      18) передача электроэнергии;</w:t>
      </w:r>
    </w:p>
    <w:bookmarkEnd w:id="104"/>
    <w:bookmarkStart w:name="z115" w:id="105"/>
    <w:p>
      <w:pPr>
        <w:spacing w:after="0"/>
        <w:ind w:left="0"/>
        <w:jc w:val="both"/>
      </w:pPr>
      <w:r>
        <w:rPr>
          <w:rFonts w:ascii="Times New Roman"/>
          <w:b w:val="false"/>
          <w:i w:val="false"/>
          <w:color w:val="000000"/>
          <w:sz w:val="28"/>
        </w:rPr>
        <w:t>
      19) распределение электроэнергии;</w:t>
      </w:r>
    </w:p>
    <w:bookmarkEnd w:id="105"/>
    <w:bookmarkStart w:name="z116" w:id="106"/>
    <w:p>
      <w:pPr>
        <w:spacing w:after="0"/>
        <w:ind w:left="0"/>
        <w:jc w:val="both"/>
      </w:pPr>
      <w:r>
        <w:rPr>
          <w:rFonts w:ascii="Times New Roman"/>
          <w:b w:val="false"/>
          <w:i w:val="false"/>
          <w:color w:val="000000"/>
          <w:sz w:val="28"/>
        </w:rPr>
        <w:t>
      20) строительство жилых и нежилых зданий;</w:t>
      </w:r>
    </w:p>
    <w:bookmarkEnd w:id="106"/>
    <w:bookmarkStart w:name="z117" w:id="107"/>
    <w:p>
      <w:pPr>
        <w:spacing w:after="0"/>
        <w:ind w:left="0"/>
        <w:jc w:val="both"/>
      </w:pPr>
      <w:r>
        <w:rPr>
          <w:rFonts w:ascii="Times New Roman"/>
          <w:b w:val="false"/>
          <w:i w:val="false"/>
          <w:color w:val="000000"/>
          <w:sz w:val="28"/>
        </w:rPr>
        <w:t>
      21) предоставление услуг гостиницами и аналогичными местами для проживания;</w:t>
      </w:r>
    </w:p>
    <w:bookmarkEnd w:id="107"/>
    <w:bookmarkStart w:name="z118" w:id="108"/>
    <w:p>
      <w:pPr>
        <w:spacing w:after="0"/>
        <w:ind w:left="0"/>
        <w:jc w:val="both"/>
      </w:pPr>
      <w:r>
        <w:rPr>
          <w:rFonts w:ascii="Times New Roman"/>
          <w:b w:val="false"/>
          <w:i w:val="false"/>
          <w:color w:val="000000"/>
          <w:sz w:val="28"/>
        </w:rPr>
        <w:t>
      22) аренда и управление собственной или арендуемой недвижимостью;</w:t>
      </w:r>
    </w:p>
    <w:bookmarkEnd w:id="108"/>
    <w:bookmarkStart w:name="z119" w:id="109"/>
    <w:p>
      <w:pPr>
        <w:spacing w:after="0"/>
        <w:ind w:left="0"/>
        <w:jc w:val="both"/>
      </w:pPr>
      <w:r>
        <w:rPr>
          <w:rFonts w:ascii="Times New Roman"/>
          <w:b w:val="false"/>
          <w:i w:val="false"/>
          <w:color w:val="000000"/>
          <w:sz w:val="28"/>
        </w:rPr>
        <w:t>
      23) деятельность по организации отдыха и развлечений;</w:t>
      </w:r>
    </w:p>
    <w:bookmarkEnd w:id="109"/>
    <w:bookmarkStart w:name="z120" w:id="110"/>
    <w:p>
      <w:pPr>
        <w:spacing w:after="0"/>
        <w:ind w:left="0"/>
        <w:jc w:val="both"/>
      </w:pPr>
      <w:r>
        <w:rPr>
          <w:rFonts w:ascii="Times New Roman"/>
          <w:b w:val="false"/>
          <w:i w:val="false"/>
          <w:color w:val="000000"/>
          <w:sz w:val="28"/>
        </w:rPr>
        <w:t>
      24) строительство и ввод в эксплуатацию многопрофильной больницы.</w:t>
      </w:r>
    </w:p>
    <w:bookmarkEnd w:id="110"/>
    <w:bookmarkStart w:name="z121" w:id="111"/>
    <w:p>
      <w:pPr>
        <w:spacing w:after="0"/>
        <w:ind w:left="0"/>
        <w:jc w:val="both"/>
      </w:pPr>
      <w:r>
        <w:rPr>
          <w:rFonts w:ascii="Times New Roman"/>
          <w:b w:val="false"/>
          <w:i w:val="false"/>
          <w:color w:val="000000"/>
          <w:sz w:val="28"/>
        </w:rPr>
        <w:t>
      4. Специальная экономическая зона "Парк инновационных технологий":</w:t>
      </w:r>
    </w:p>
    <w:bookmarkEnd w:id="111"/>
    <w:bookmarkStart w:name="z122" w:id="112"/>
    <w:p>
      <w:pPr>
        <w:spacing w:after="0"/>
        <w:ind w:left="0"/>
        <w:jc w:val="both"/>
      </w:pPr>
      <w:r>
        <w:rPr>
          <w:rFonts w:ascii="Times New Roman"/>
          <w:b w:val="false"/>
          <w:i w:val="false"/>
          <w:color w:val="000000"/>
          <w:sz w:val="28"/>
        </w:rPr>
        <w:t>
      1) проектирование, разработка, внедрение и производство баз данных и аппаратных средств, проектирование, разработка, внедрение и производство программного обеспечения (в том числе опытных образцов);</w:t>
      </w:r>
    </w:p>
    <w:bookmarkEnd w:id="112"/>
    <w:bookmarkStart w:name="z123" w:id="113"/>
    <w:p>
      <w:pPr>
        <w:spacing w:after="0"/>
        <w:ind w:left="0"/>
        <w:jc w:val="both"/>
      </w:pPr>
      <w:r>
        <w:rPr>
          <w:rFonts w:ascii="Times New Roman"/>
          <w:b w:val="false"/>
          <w:i w:val="false"/>
          <w:color w:val="000000"/>
          <w:sz w:val="28"/>
        </w:rPr>
        <w:t>
      2) услуги по хранению и обработке информации в электронной форме с использованием серверного инфокоммуникационного оборудования (услуги дата-центров);</w:t>
      </w:r>
    </w:p>
    <w:bookmarkEnd w:id="113"/>
    <w:bookmarkStart w:name="z124" w:id="114"/>
    <w:p>
      <w:pPr>
        <w:spacing w:after="0"/>
        <w:ind w:left="0"/>
        <w:jc w:val="both"/>
      </w:pPr>
      <w:r>
        <w:rPr>
          <w:rFonts w:ascii="Times New Roman"/>
          <w:b w:val="false"/>
          <w:i w:val="false"/>
          <w:color w:val="000000"/>
          <w:sz w:val="28"/>
        </w:rPr>
        <w:t>
      3) создание новых информационных технологий на основе искусственных иммунных и нейронных систем;</w:t>
      </w:r>
    </w:p>
    <w:bookmarkEnd w:id="114"/>
    <w:bookmarkStart w:name="z125" w:id="115"/>
    <w:p>
      <w:pPr>
        <w:spacing w:after="0"/>
        <w:ind w:left="0"/>
        <w:jc w:val="both"/>
      </w:pPr>
      <w:r>
        <w:rPr>
          <w:rFonts w:ascii="Times New Roman"/>
          <w:b w:val="false"/>
          <w:i w:val="false"/>
          <w:color w:val="000000"/>
          <w:sz w:val="28"/>
        </w:rPr>
        <w:t>
      4) проведение научно-исследовательских и опытно-конструкторских работ в сфере информационных технологий, телекоммуникаций и связи, электроники, приборостроения, возобновляемых источников энергии, ресурсосбережения и природопользования, создания и применения новых материалов, добычи, транспортировки и переработки нефти и газа при наличии заключения, выданного уполномоченным органом в области науки, о проведении таких работ;</w:t>
      </w:r>
    </w:p>
    <w:bookmarkEnd w:id="115"/>
    <w:bookmarkStart w:name="z126" w:id="116"/>
    <w:p>
      <w:pPr>
        <w:spacing w:after="0"/>
        <w:ind w:left="0"/>
        <w:jc w:val="both"/>
      </w:pPr>
      <w:r>
        <w:rPr>
          <w:rFonts w:ascii="Times New Roman"/>
          <w:b w:val="false"/>
          <w:i w:val="false"/>
          <w:color w:val="000000"/>
          <w:sz w:val="28"/>
        </w:rPr>
        <w:t>
      5) производство машин для обработки текстов, копировально-множительного оборудования, адресовальных машин, калькуляторов, кассовых аппаратов, маркировальных машин, билетно-кассовых машин, производство других офисных машин и оборудования, электронных вычислительных машин и прочего оборудования для обработки информации;</w:t>
      </w:r>
    </w:p>
    <w:bookmarkEnd w:id="116"/>
    <w:bookmarkStart w:name="z127" w:id="117"/>
    <w:p>
      <w:pPr>
        <w:spacing w:after="0"/>
        <w:ind w:left="0"/>
        <w:jc w:val="both"/>
      </w:pPr>
      <w:r>
        <w:rPr>
          <w:rFonts w:ascii="Times New Roman"/>
          <w:b w:val="false"/>
          <w:i w:val="false"/>
          <w:color w:val="000000"/>
          <w:sz w:val="28"/>
        </w:rPr>
        <w:t>
      6) производство электро- и радиоэлементов, передающей аппаратуры, аппаратуры для приема, записи и воспроизведения звука и изображения;</w:t>
      </w:r>
    </w:p>
    <w:bookmarkEnd w:id="117"/>
    <w:bookmarkStart w:name="z128" w:id="118"/>
    <w:p>
      <w:pPr>
        <w:spacing w:after="0"/>
        <w:ind w:left="0"/>
        <w:jc w:val="both"/>
      </w:pPr>
      <w:r>
        <w:rPr>
          <w:rFonts w:ascii="Times New Roman"/>
          <w:b w:val="false"/>
          <w:i w:val="false"/>
          <w:color w:val="000000"/>
          <w:sz w:val="28"/>
        </w:rPr>
        <w:t>
      7) проектирование, разработка, внедрение и производство электронных, измерительных, оптических, осветительных приборов;</w:t>
      </w:r>
    </w:p>
    <w:bookmarkEnd w:id="118"/>
    <w:bookmarkStart w:name="z129" w:id="119"/>
    <w:p>
      <w:pPr>
        <w:spacing w:after="0"/>
        <w:ind w:left="0"/>
        <w:jc w:val="both"/>
      </w:pPr>
      <w:r>
        <w:rPr>
          <w:rFonts w:ascii="Times New Roman"/>
          <w:b w:val="false"/>
          <w:i w:val="false"/>
          <w:color w:val="000000"/>
          <w:sz w:val="28"/>
        </w:rPr>
        <w:t>
      8) образовательная деятельность в сфере инновационных технологий по перечню специальностей, определенных Правительством Республики Казахстан;</w:t>
      </w:r>
    </w:p>
    <w:bookmarkEnd w:id="119"/>
    <w:bookmarkStart w:name="z130" w:id="120"/>
    <w:p>
      <w:pPr>
        <w:spacing w:after="0"/>
        <w:ind w:left="0"/>
        <w:jc w:val="both"/>
      </w:pPr>
      <w:r>
        <w:rPr>
          <w:rFonts w:ascii="Times New Roman"/>
          <w:b w:val="false"/>
          <w:i w:val="false"/>
          <w:color w:val="000000"/>
          <w:sz w:val="28"/>
        </w:rPr>
        <w:t>
      9) проектирование, разработка, внедрение и производство новых материалов (в том числе опытных образцов);</w:t>
      </w:r>
    </w:p>
    <w:bookmarkEnd w:id="120"/>
    <w:bookmarkStart w:name="z131" w:id="121"/>
    <w:p>
      <w:pPr>
        <w:spacing w:after="0"/>
        <w:ind w:left="0"/>
        <w:jc w:val="both"/>
      </w:pPr>
      <w:r>
        <w:rPr>
          <w:rFonts w:ascii="Times New Roman"/>
          <w:b w:val="false"/>
          <w:i w:val="false"/>
          <w:color w:val="000000"/>
          <w:sz w:val="28"/>
        </w:rPr>
        <w:t>
      10) производство бытовых электрических приборов: холодильники, морозильники, машины стиральные;</w:t>
      </w:r>
    </w:p>
    <w:bookmarkEnd w:id="121"/>
    <w:bookmarkStart w:name="z132" w:id="122"/>
    <w:p>
      <w:pPr>
        <w:spacing w:after="0"/>
        <w:ind w:left="0"/>
        <w:jc w:val="both"/>
      </w:pPr>
      <w:r>
        <w:rPr>
          <w:rFonts w:ascii="Times New Roman"/>
          <w:b w:val="false"/>
          <w:i w:val="false"/>
          <w:color w:val="000000"/>
          <w:sz w:val="28"/>
        </w:rPr>
        <w:t>
      11) строительство и ввод в эксплуатацию объектов, предназначенных непосредственно для осуществления приоритетных видов деятельности, в пределах проектно-сметной документации;</w:t>
      </w:r>
    </w:p>
    <w:bookmarkEnd w:id="122"/>
    <w:bookmarkStart w:name="z133" w:id="123"/>
    <w:p>
      <w:pPr>
        <w:spacing w:after="0"/>
        <w:ind w:left="0"/>
        <w:jc w:val="both"/>
      </w:pPr>
      <w:r>
        <w:rPr>
          <w:rFonts w:ascii="Times New Roman"/>
          <w:b w:val="false"/>
          <w:i w:val="false"/>
          <w:color w:val="000000"/>
          <w:sz w:val="28"/>
        </w:rPr>
        <w:t>
      12) строительство и эксплуатация объединенной университетской больницы (клиники);</w:t>
      </w:r>
    </w:p>
    <w:bookmarkEnd w:id="123"/>
    <w:bookmarkStart w:name="z134" w:id="124"/>
    <w:p>
      <w:pPr>
        <w:spacing w:after="0"/>
        <w:ind w:left="0"/>
        <w:jc w:val="both"/>
      </w:pPr>
      <w:r>
        <w:rPr>
          <w:rFonts w:ascii="Times New Roman"/>
          <w:b w:val="false"/>
          <w:i w:val="false"/>
          <w:color w:val="000000"/>
          <w:sz w:val="28"/>
        </w:rPr>
        <w:t>
      13) медицинская, научно-исследовательская и образовательная деятельность, оказываемая в рамках университетской больницы (клиники);</w:t>
      </w:r>
    </w:p>
    <w:bookmarkEnd w:id="124"/>
    <w:bookmarkStart w:name="z135" w:id="125"/>
    <w:p>
      <w:pPr>
        <w:spacing w:after="0"/>
        <w:ind w:left="0"/>
        <w:jc w:val="both"/>
      </w:pPr>
      <w:r>
        <w:rPr>
          <w:rFonts w:ascii="Times New Roman"/>
          <w:b w:val="false"/>
          <w:i w:val="false"/>
          <w:color w:val="000000"/>
          <w:sz w:val="28"/>
        </w:rPr>
        <w:t>
      14) складирование и хранение грузов;</w:t>
      </w:r>
    </w:p>
    <w:bookmarkEnd w:id="125"/>
    <w:bookmarkStart w:name="z136" w:id="126"/>
    <w:p>
      <w:pPr>
        <w:spacing w:after="0"/>
        <w:ind w:left="0"/>
        <w:jc w:val="both"/>
      </w:pPr>
      <w:r>
        <w:rPr>
          <w:rFonts w:ascii="Times New Roman"/>
          <w:b w:val="false"/>
          <w:i w:val="false"/>
          <w:color w:val="000000"/>
          <w:sz w:val="28"/>
        </w:rPr>
        <w:t>
      15) транспортная обработка грузов;</w:t>
      </w:r>
    </w:p>
    <w:bookmarkEnd w:id="126"/>
    <w:bookmarkStart w:name="z137" w:id="127"/>
    <w:p>
      <w:pPr>
        <w:spacing w:after="0"/>
        <w:ind w:left="0"/>
        <w:jc w:val="both"/>
      </w:pPr>
      <w:r>
        <w:rPr>
          <w:rFonts w:ascii="Times New Roman"/>
          <w:b w:val="false"/>
          <w:i w:val="false"/>
          <w:color w:val="000000"/>
          <w:sz w:val="28"/>
        </w:rPr>
        <w:t>
      16) прочая вспомогательная транспортная деятельность;</w:t>
      </w:r>
    </w:p>
    <w:bookmarkEnd w:id="127"/>
    <w:bookmarkStart w:name="z138" w:id="128"/>
    <w:p>
      <w:pPr>
        <w:spacing w:after="0"/>
        <w:ind w:left="0"/>
        <w:jc w:val="both"/>
      </w:pPr>
      <w:r>
        <w:rPr>
          <w:rFonts w:ascii="Times New Roman"/>
          <w:b w:val="false"/>
          <w:i w:val="false"/>
          <w:color w:val="000000"/>
          <w:sz w:val="28"/>
        </w:rPr>
        <w:t>
      17) производство нетканых текстильных изделий, кроме одежды;</w:t>
      </w:r>
    </w:p>
    <w:bookmarkEnd w:id="128"/>
    <w:bookmarkStart w:name="z139" w:id="129"/>
    <w:p>
      <w:pPr>
        <w:spacing w:after="0"/>
        <w:ind w:left="0"/>
        <w:jc w:val="both"/>
      </w:pPr>
      <w:r>
        <w:rPr>
          <w:rFonts w:ascii="Times New Roman"/>
          <w:b w:val="false"/>
          <w:i w:val="false"/>
          <w:color w:val="000000"/>
          <w:sz w:val="28"/>
        </w:rPr>
        <w:t>
      18) производство прочих химических продуктов, не включенных в другие группировки;</w:t>
      </w:r>
    </w:p>
    <w:bookmarkEnd w:id="129"/>
    <w:bookmarkStart w:name="z140" w:id="130"/>
    <w:p>
      <w:pPr>
        <w:spacing w:after="0"/>
        <w:ind w:left="0"/>
        <w:jc w:val="both"/>
      </w:pPr>
      <w:r>
        <w:rPr>
          <w:rFonts w:ascii="Times New Roman"/>
          <w:b w:val="false"/>
          <w:i w:val="false"/>
          <w:color w:val="000000"/>
          <w:sz w:val="28"/>
        </w:rPr>
        <w:t>
      19) производство основных фармацевтических продуктов;</w:t>
      </w:r>
    </w:p>
    <w:bookmarkEnd w:id="130"/>
    <w:bookmarkStart w:name="z141" w:id="131"/>
    <w:p>
      <w:pPr>
        <w:spacing w:after="0"/>
        <w:ind w:left="0"/>
        <w:jc w:val="both"/>
      </w:pPr>
      <w:r>
        <w:rPr>
          <w:rFonts w:ascii="Times New Roman"/>
          <w:b w:val="false"/>
          <w:i w:val="false"/>
          <w:color w:val="000000"/>
          <w:sz w:val="28"/>
        </w:rPr>
        <w:t>
      20) производство фармацевтических препаратов и медицинских материалов;</w:t>
      </w:r>
    </w:p>
    <w:bookmarkEnd w:id="131"/>
    <w:bookmarkStart w:name="z142" w:id="132"/>
    <w:p>
      <w:pPr>
        <w:spacing w:after="0"/>
        <w:ind w:left="0"/>
        <w:jc w:val="both"/>
      </w:pPr>
      <w:r>
        <w:rPr>
          <w:rFonts w:ascii="Times New Roman"/>
          <w:b w:val="false"/>
          <w:i w:val="false"/>
          <w:color w:val="000000"/>
          <w:sz w:val="28"/>
        </w:rPr>
        <w:t>
      21) производство резиновых санитарно-гигиенических и медицинских изделий;</w:t>
      </w:r>
    </w:p>
    <w:bookmarkEnd w:id="132"/>
    <w:bookmarkStart w:name="z143" w:id="133"/>
    <w:p>
      <w:pPr>
        <w:spacing w:after="0"/>
        <w:ind w:left="0"/>
        <w:jc w:val="both"/>
      </w:pPr>
      <w:r>
        <w:rPr>
          <w:rFonts w:ascii="Times New Roman"/>
          <w:b w:val="false"/>
          <w:i w:val="false"/>
          <w:color w:val="000000"/>
          <w:sz w:val="28"/>
        </w:rPr>
        <w:t>
      22) производство электроизмерительных приборов;</w:t>
      </w:r>
    </w:p>
    <w:bookmarkEnd w:id="133"/>
    <w:bookmarkStart w:name="z144" w:id="134"/>
    <w:p>
      <w:pPr>
        <w:spacing w:after="0"/>
        <w:ind w:left="0"/>
        <w:jc w:val="both"/>
      </w:pPr>
      <w:r>
        <w:rPr>
          <w:rFonts w:ascii="Times New Roman"/>
          <w:b w:val="false"/>
          <w:i w:val="false"/>
          <w:color w:val="000000"/>
          <w:sz w:val="28"/>
        </w:rPr>
        <w:t>
      23) производство приборов для физических исследований;</w:t>
      </w:r>
    </w:p>
    <w:bookmarkEnd w:id="134"/>
    <w:bookmarkStart w:name="z145" w:id="135"/>
    <w:p>
      <w:pPr>
        <w:spacing w:after="0"/>
        <w:ind w:left="0"/>
        <w:jc w:val="both"/>
      </w:pPr>
      <w:r>
        <w:rPr>
          <w:rFonts w:ascii="Times New Roman"/>
          <w:b w:val="false"/>
          <w:i w:val="false"/>
          <w:color w:val="000000"/>
          <w:sz w:val="28"/>
        </w:rPr>
        <w:t>
      24) производство медико-хирургических инструментов;</w:t>
      </w:r>
    </w:p>
    <w:bookmarkEnd w:id="135"/>
    <w:bookmarkStart w:name="z146" w:id="136"/>
    <w:p>
      <w:pPr>
        <w:spacing w:after="0"/>
        <w:ind w:left="0"/>
        <w:jc w:val="both"/>
      </w:pPr>
      <w:r>
        <w:rPr>
          <w:rFonts w:ascii="Times New Roman"/>
          <w:b w:val="false"/>
          <w:i w:val="false"/>
          <w:color w:val="000000"/>
          <w:sz w:val="28"/>
        </w:rPr>
        <w:t>
      25) производство облучающего, электромедицинского и электротерапевтического оборудования;</w:t>
      </w:r>
    </w:p>
    <w:bookmarkEnd w:id="136"/>
    <w:bookmarkStart w:name="z147" w:id="137"/>
    <w:p>
      <w:pPr>
        <w:spacing w:after="0"/>
        <w:ind w:left="0"/>
        <w:jc w:val="both"/>
      </w:pPr>
      <w:r>
        <w:rPr>
          <w:rFonts w:ascii="Times New Roman"/>
          <w:b w:val="false"/>
          <w:i w:val="false"/>
          <w:color w:val="000000"/>
          <w:sz w:val="28"/>
        </w:rPr>
        <w:t>
      26) производство медицинских инструментов, аппаратов и оборудования;</w:t>
      </w:r>
    </w:p>
    <w:bookmarkEnd w:id="137"/>
    <w:bookmarkStart w:name="z148" w:id="138"/>
    <w:p>
      <w:pPr>
        <w:spacing w:after="0"/>
        <w:ind w:left="0"/>
        <w:jc w:val="both"/>
      </w:pPr>
      <w:r>
        <w:rPr>
          <w:rFonts w:ascii="Times New Roman"/>
          <w:b w:val="false"/>
          <w:i w:val="false"/>
          <w:color w:val="000000"/>
          <w:sz w:val="28"/>
        </w:rPr>
        <w:t>
      27) производство прочих тканей;</w:t>
      </w:r>
    </w:p>
    <w:bookmarkEnd w:id="138"/>
    <w:bookmarkStart w:name="z149" w:id="139"/>
    <w:p>
      <w:pPr>
        <w:spacing w:after="0"/>
        <w:ind w:left="0"/>
        <w:jc w:val="both"/>
      </w:pPr>
      <w:r>
        <w:rPr>
          <w:rFonts w:ascii="Times New Roman"/>
          <w:b w:val="false"/>
          <w:i w:val="false"/>
          <w:color w:val="000000"/>
          <w:sz w:val="28"/>
        </w:rPr>
        <w:t>
      28) производство спецодежды;</w:t>
      </w:r>
    </w:p>
    <w:bookmarkEnd w:id="139"/>
    <w:bookmarkStart w:name="z150" w:id="140"/>
    <w:p>
      <w:pPr>
        <w:spacing w:after="0"/>
        <w:ind w:left="0"/>
        <w:jc w:val="both"/>
      </w:pPr>
      <w:r>
        <w:rPr>
          <w:rFonts w:ascii="Times New Roman"/>
          <w:b w:val="false"/>
          <w:i w:val="false"/>
          <w:color w:val="000000"/>
          <w:sz w:val="28"/>
        </w:rPr>
        <w:t>
      29) производство электроэнергии солнечными электростанциями.</w:t>
      </w:r>
    </w:p>
    <w:bookmarkEnd w:id="140"/>
    <w:bookmarkStart w:name="z151" w:id="141"/>
    <w:p>
      <w:pPr>
        <w:spacing w:after="0"/>
        <w:ind w:left="0"/>
        <w:jc w:val="both"/>
      </w:pPr>
      <w:r>
        <w:rPr>
          <w:rFonts w:ascii="Times New Roman"/>
          <w:b w:val="false"/>
          <w:i w:val="false"/>
          <w:color w:val="000000"/>
          <w:sz w:val="28"/>
        </w:rPr>
        <w:t>
      Примечание:</w:t>
      </w:r>
    </w:p>
    <w:bookmarkEnd w:id="141"/>
    <w:bookmarkStart w:name="z152" w:id="142"/>
    <w:p>
      <w:pPr>
        <w:spacing w:after="0"/>
        <w:ind w:left="0"/>
        <w:jc w:val="both"/>
      </w:pPr>
      <w:r>
        <w:rPr>
          <w:rFonts w:ascii="Times New Roman"/>
          <w:b w:val="false"/>
          <w:i w:val="false"/>
          <w:color w:val="000000"/>
          <w:sz w:val="28"/>
        </w:rPr>
        <w:t>
      Для участников специальной экономической зоны в области информационно-коммуникационных технологий и инновационных технологий требование осуществления деятельности на территории специальной экономической зоны не будет являться обязательным условием до 1 января 2028 года для следующих видов деятельности:</w:t>
      </w:r>
    </w:p>
    <w:bookmarkEnd w:id="142"/>
    <w:bookmarkStart w:name="z153" w:id="143"/>
    <w:p>
      <w:pPr>
        <w:spacing w:after="0"/>
        <w:ind w:left="0"/>
        <w:jc w:val="both"/>
      </w:pPr>
      <w:r>
        <w:rPr>
          <w:rFonts w:ascii="Times New Roman"/>
          <w:b w:val="false"/>
          <w:i w:val="false"/>
          <w:color w:val="000000"/>
          <w:sz w:val="28"/>
        </w:rPr>
        <w:t>
      1) проектирование, разработка, внедрение и производство баз данных и аппаратных средств, проектирование, разработка, внедрение и производство программного обеспечения (в том числе опытных образцов);</w:t>
      </w:r>
    </w:p>
    <w:bookmarkEnd w:id="143"/>
    <w:bookmarkStart w:name="z154" w:id="144"/>
    <w:p>
      <w:pPr>
        <w:spacing w:after="0"/>
        <w:ind w:left="0"/>
        <w:jc w:val="both"/>
      </w:pPr>
      <w:r>
        <w:rPr>
          <w:rFonts w:ascii="Times New Roman"/>
          <w:b w:val="false"/>
          <w:i w:val="false"/>
          <w:color w:val="000000"/>
          <w:sz w:val="28"/>
        </w:rPr>
        <w:t>
      2) услуги по хранению и обработке информации в электронной форме с использованием серверного инфокоммуникационного оборудования (услуги дата-центров);</w:t>
      </w:r>
    </w:p>
    <w:bookmarkEnd w:id="144"/>
    <w:bookmarkStart w:name="z155" w:id="145"/>
    <w:p>
      <w:pPr>
        <w:spacing w:after="0"/>
        <w:ind w:left="0"/>
        <w:jc w:val="both"/>
      </w:pPr>
      <w:r>
        <w:rPr>
          <w:rFonts w:ascii="Times New Roman"/>
          <w:b w:val="false"/>
          <w:i w:val="false"/>
          <w:color w:val="000000"/>
          <w:sz w:val="28"/>
        </w:rPr>
        <w:t>
      3) проведение научно-исследовательских и опытно-конструкторских работ по созданию и внедрению проектов в области информационно-коммуникационных технологий.</w:t>
      </w:r>
    </w:p>
    <w:bookmarkEnd w:id="145"/>
    <w:bookmarkStart w:name="z156" w:id="146"/>
    <w:p>
      <w:pPr>
        <w:spacing w:after="0"/>
        <w:ind w:left="0"/>
        <w:jc w:val="both"/>
      </w:pPr>
      <w:r>
        <w:rPr>
          <w:rFonts w:ascii="Times New Roman"/>
          <w:b w:val="false"/>
          <w:i w:val="false"/>
          <w:color w:val="000000"/>
          <w:sz w:val="28"/>
        </w:rPr>
        <w:t>
      5. Специальная экономическая зона "Оңтүстік":</w:t>
      </w:r>
    </w:p>
    <w:bookmarkEnd w:id="146"/>
    <w:bookmarkStart w:name="z157" w:id="147"/>
    <w:p>
      <w:pPr>
        <w:spacing w:after="0"/>
        <w:ind w:left="0"/>
        <w:jc w:val="both"/>
      </w:pPr>
      <w:r>
        <w:rPr>
          <w:rFonts w:ascii="Times New Roman"/>
          <w:b w:val="false"/>
          <w:i w:val="false"/>
          <w:color w:val="000000"/>
          <w:sz w:val="28"/>
        </w:rPr>
        <w:t>
      1) производство готовых текстильных изделий, кроме одежды;</w:t>
      </w:r>
    </w:p>
    <w:bookmarkEnd w:id="147"/>
    <w:bookmarkStart w:name="z158" w:id="148"/>
    <w:p>
      <w:pPr>
        <w:spacing w:after="0"/>
        <w:ind w:left="0"/>
        <w:jc w:val="both"/>
      </w:pPr>
      <w:r>
        <w:rPr>
          <w:rFonts w:ascii="Times New Roman"/>
          <w:b w:val="false"/>
          <w:i w:val="false"/>
          <w:color w:val="000000"/>
          <w:sz w:val="28"/>
        </w:rPr>
        <w:t>
      2) производство прочих вязаных и трикотажных изделий;</w:t>
      </w:r>
    </w:p>
    <w:bookmarkEnd w:id="148"/>
    <w:bookmarkStart w:name="z159" w:id="149"/>
    <w:p>
      <w:pPr>
        <w:spacing w:after="0"/>
        <w:ind w:left="0"/>
        <w:jc w:val="both"/>
      </w:pPr>
      <w:r>
        <w:rPr>
          <w:rFonts w:ascii="Times New Roman"/>
          <w:b w:val="false"/>
          <w:i w:val="false"/>
          <w:color w:val="000000"/>
          <w:sz w:val="28"/>
        </w:rPr>
        <w:t>
      3) производство одежды, кроме одежды из меха и кожи;</w:t>
      </w:r>
    </w:p>
    <w:bookmarkEnd w:id="149"/>
    <w:bookmarkStart w:name="z160" w:id="150"/>
    <w:p>
      <w:pPr>
        <w:spacing w:after="0"/>
        <w:ind w:left="0"/>
        <w:jc w:val="both"/>
      </w:pPr>
      <w:r>
        <w:rPr>
          <w:rFonts w:ascii="Times New Roman"/>
          <w:b w:val="false"/>
          <w:i w:val="false"/>
          <w:color w:val="000000"/>
          <w:sz w:val="28"/>
        </w:rPr>
        <w:t>
      4) прядильное, ткацкое и отделочное производство;</w:t>
      </w:r>
    </w:p>
    <w:bookmarkEnd w:id="150"/>
    <w:bookmarkStart w:name="z161" w:id="151"/>
    <w:p>
      <w:pPr>
        <w:spacing w:after="0"/>
        <w:ind w:left="0"/>
        <w:jc w:val="both"/>
      </w:pPr>
      <w:r>
        <w:rPr>
          <w:rFonts w:ascii="Times New Roman"/>
          <w:b w:val="false"/>
          <w:i w:val="false"/>
          <w:color w:val="000000"/>
          <w:sz w:val="28"/>
        </w:rPr>
        <w:t>
      5) производство нетканых изделий, кроме одежды;</w:t>
      </w:r>
    </w:p>
    <w:bookmarkEnd w:id="151"/>
    <w:bookmarkStart w:name="z162" w:id="152"/>
    <w:p>
      <w:pPr>
        <w:spacing w:after="0"/>
        <w:ind w:left="0"/>
        <w:jc w:val="both"/>
      </w:pPr>
      <w:r>
        <w:rPr>
          <w:rFonts w:ascii="Times New Roman"/>
          <w:b w:val="false"/>
          <w:i w:val="false"/>
          <w:color w:val="000000"/>
          <w:sz w:val="28"/>
        </w:rPr>
        <w:t>
      6) производство ковров и ковровых изделий;</w:t>
      </w:r>
    </w:p>
    <w:bookmarkEnd w:id="152"/>
    <w:bookmarkStart w:name="z163" w:id="153"/>
    <w:p>
      <w:pPr>
        <w:spacing w:after="0"/>
        <w:ind w:left="0"/>
        <w:jc w:val="both"/>
      </w:pPr>
      <w:r>
        <w:rPr>
          <w:rFonts w:ascii="Times New Roman"/>
          <w:b w:val="false"/>
          <w:i w:val="false"/>
          <w:color w:val="000000"/>
          <w:sz w:val="28"/>
        </w:rPr>
        <w:t>
      7) производство древесной массы и целлюлозы;</w:t>
      </w:r>
    </w:p>
    <w:bookmarkEnd w:id="153"/>
    <w:bookmarkStart w:name="z164" w:id="154"/>
    <w:p>
      <w:pPr>
        <w:spacing w:after="0"/>
        <w:ind w:left="0"/>
        <w:jc w:val="both"/>
      </w:pPr>
      <w:r>
        <w:rPr>
          <w:rFonts w:ascii="Times New Roman"/>
          <w:b w:val="false"/>
          <w:i w:val="false"/>
          <w:color w:val="000000"/>
          <w:sz w:val="28"/>
        </w:rPr>
        <w:t>
      8) производство бумаги и картона;</w:t>
      </w:r>
    </w:p>
    <w:bookmarkEnd w:id="154"/>
    <w:bookmarkStart w:name="z165" w:id="155"/>
    <w:p>
      <w:pPr>
        <w:spacing w:after="0"/>
        <w:ind w:left="0"/>
        <w:jc w:val="both"/>
      </w:pPr>
      <w:r>
        <w:rPr>
          <w:rFonts w:ascii="Times New Roman"/>
          <w:b w:val="false"/>
          <w:i w:val="false"/>
          <w:color w:val="000000"/>
          <w:sz w:val="28"/>
        </w:rPr>
        <w:t>
      9) производство кожаной продукции, за исключением дубления и выделки кожи, выделки и окрашивания меха;</w:t>
      </w:r>
    </w:p>
    <w:bookmarkEnd w:id="155"/>
    <w:bookmarkStart w:name="z166" w:id="156"/>
    <w:p>
      <w:pPr>
        <w:spacing w:after="0"/>
        <w:ind w:left="0"/>
        <w:jc w:val="both"/>
      </w:pPr>
      <w:r>
        <w:rPr>
          <w:rFonts w:ascii="Times New Roman"/>
          <w:b w:val="false"/>
          <w:i w:val="false"/>
          <w:color w:val="000000"/>
          <w:sz w:val="28"/>
        </w:rPr>
        <w:t>
      10) производство писчебумажных изделий;</w:t>
      </w:r>
    </w:p>
    <w:bookmarkEnd w:id="156"/>
    <w:bookmarkStart w:name="z167" w:id="157"/>
    <w:p>
      <w:pPr>
        <w:spacing w:after="0"/>
        <w:ind w:left="0"/>
        <w:jc w:val="both"/>
      </w:pPr>
      <w:r>
        <w:rPr>
          <w:rFonts w:ascii="Times New Roman"/>
          <w:b w:val="false"/>
          <w:i w:val="false"/>
          <w:color w:val="000000"/>
          <w:sz w:val="28"/>
        </w:rPr>
        <w:t>
      11) строительство и ввод в эксплуатацию объектов, предназначенных непосредственно для осуществления приоритетных видов деятельности, в пределах проектно-сметной документации;</w:t>
      </w:r>
    </w:p>
    <w:bookmarkEnd w:id="157"/>
    <w:bookmarkStart w:name="z168" w:id="158"/>
    <w:p>
      <w:pPr>
        <w:spacing w:after="0"/>
        <w:ind w:left="0"/>
        <w:jc w:val="both"/>
      </w:pPr>
      <w:r>
        <w:rPr>
          <w:rFonts w:ascii="Times New Roman"/>
          <w:b w:val="false"/>
          <w:i w:val="false"/>
          <w:color w:val="000000"/>
          <w:sz w:val="28"/>
        </w:rPr>
        <w:t>
      12) производство кокса и продуктов нефтепереработки;</w:t>
      </w:r>
    </w:p>
    <w:bookmarkEnd w:id="158"/>
    <w:bookmarkStart w:name="z169" w:id="159"/>
    <w:p>
      <w:pPr>
        <w:spacing w:after="0"/>
        <w:ind w:left="0"/>
        <w:jc w:val="both"/>
      </w:pPr>
      <w:r>
        <w:rPr>
          <w:rFonts w:ascii="Times New Roman"/>
          <w:b w:val="false"/>
          <w:i w:val="false"/>
          <w:color w:val="000000"/>
          <w:sz w:val="28"/>
        </w:rPr>
        <w:t>
      13) производство продуктов химической промышленности;</w:t>
      </w:r>
    </w:p>
    <w:bookmarkEnd w:id="159"/>
    <w:bookmarkStart w:name="z170" w:id="160"/>
    <w:p>
      <w:pPr>
        <w:spacing w:after="0"/>
        <w:ind w:left="0"/>
        <w:jc w:val="both"/>
      </w:pPr>
      <w:r>
        <w:rPr>
          <w:rFonts w:ascii="Times New Roman"/>
          <w:b w:val="false"/>
          <w:i w:val="false"/>
          <w:color w:val="000000"/>
          <w:sz w:val="28"/>
        </w:rPr>
        <w:t>
      14) литье чугуна;</w:t>
      </w:r>
    </w:p>
    <w:bookmarkEnd w:id="160"/>
    <w:bookmarkStart w:name="z171" w:id="161"/>
    <w:p>
      <w:pPr>
        <w:spacing w:after="0"/>
        <w:ind w:left="0"/>
        <w:jc w:val="both"/>
      </w:pPr>
      <w:r>
        <w:rPr>
          <w:rFonts w:ascii="Times New Roman"/>
          <w:b w:val="false"/>
          <w:i w:val="false"/>
          <w:color w:val="000000"/>
          <w:sz w:val="28"/>
        </w:rPr>
        <w:t>
      15) литье стали;</w:t>
      </w:r>
    </w:p>
    <w:bookmarkEnd w:id="161"/>
    <w:bookmarkStart w:name="z172" w:id="162"/>
    <w:p>
      <w:pPr>
        <w:spacing w:after="0"/>
        <w:ind w:left="0"/>
        <w:jc w:val="both"/>
      </w:pPr>
      <w:r>
        <w:rPr>
          <w:rFonts w:ascii="Times New Roman"/>
          <w:b w:val="false"/>
          <w:i w:val="false"/>
          <w:color w:val="000000"/>
          <w:sz w:val="28"/>
        </w:rPr>
        <w:t>
      16) производство строительных металлических конструкций и их частей (используется для изготовления блочно-модульных решений "под ключ");</w:t>
      </w:r>
    </w:p>
    <w:bookmarkEnd w:id="162"/>
    <w:bookmarkStart w:name="z173" w:id="163"/>
    <w:p>
      <w:pPr>
        <w:spacing w:after="0"/>
        <w:ind w:left="0"/>
        <w:jc w:val="both"/>
      </w:pPr>
      <w:r>
        <w:rPr>
          <w:rFonts w:ascii="Times New Roman"/>
          <w:b w:val="false"/>
          <w:i w:val="false"/>
          <w:color w:val="000000"/>
          <w:sz w:val="28"/>
        </w:rPr>
        <w:t>
      17) производство прочих металлических цистерн, резервуаров и контейнеров (используется для изготовления блочно-модульных решений "под ключ");</w:t>
      </w:r>
    </w:p>
    <w:bookmarkEnd w:id="163"/>
    <w:bookmarkStart w:name="z174" w:id="164"/>
    <w:p>
      <w:pPr>
        <w:spacing w:after="0"/>
        <w:ind w:left="0"/>
        <w:jc w:val="both"/>
      </w:pPr>
      <w:r>
        <w:rPr>
          <w:rFonts w:ascii="Times New Roman"/>
          <w:b w:val="false"/>
          <w:i w:val="false"/>
          <w:color w:val="000000"/>
          <w:sz w:val="28"/>
        </w:rPr>
        <w:t>
      18) основные технологические процессы машиностроения;</w:t>
      </w:r>
    </w:p>
    <w:bookmarkEnd w:id="164"/>
    <w:bookmarkStart w:name="z175" w:id="165"/>
    <w:p>
      <w:pPr>
        <w:spacing w:after="0"/>
        <w:ind w:left="0"/>
        <w:jc w:val="both"/>
      </w:pPr>
      <w:r>
        <w:rPr>
          <w:rFonts w:ascii="Times New Roman"/>
          <w:b w:val="false"/>
          <w:i w:val="false"/>
          <w:color w:val="000000"/>
          <w:sz w:val="28"/>
        </w:rPr>
        <w:t>
      19) производство электродвигателей, генераторов и трансформаторов;</w:t>
      </w:r>
    </w:p>
    <w:bookmarkEnd w:id="165"/>
    <w:bookmarkStart w:name="z176" w:id="166"/>
    <w:p>
      <w:pPr>
        <w:spacing w:after="0"/>
        <w:ind w:left="0"/>
        <w:jc w:val="both"/>
      </w:pPr>
      <w:r>
        <w:rPr>
          <w:rFonts w:ascii="Times New Roman"/>
          <w:b w:val="false"/>
          <w:i w:val="false"/>
          <w:color w:val="000000"/>
          <w:sz w:val="28"/>
        </w:rPr>
        <w:t>
      20) производство электрораспределительной и регулирующей аппаратуры (используется для изготовления блочно-модульных решений "под ключ" или поставляется в комплекте с насосами и компрессорами);</w:t>
      </w:r>
    </w:p>
    <w:bookmarkEnd w:id="166"/>
    <w:bookmarkStart w:name="z177" w:id="167"/>
    <w:p>
      <w:pPr>
        <w:spacing w:after="0"/>
        <w:ind w:left="0"/>
        <w:jc w:val="both"/>
      </w:pPr>
      <w:r>
        <w:rPr>
          <w:rFonts w:ascii="Times New Roman"/>
          <w:b w:val="false"/>
          <w:i w:val="false"/>
          <w:color w:val="000000"/>
          <w:sz w:val="28"/>
        </w:rPr>
        <w:t>
      21) производство прочих насосов и компрессоров;</w:t>
      </w:r>
    </w:p>
    <w:bookmarkEnd w:id="167"/>
    <w:bookmarkStart w:name="z178" w:id="168"/>
    <w:p>
      <w:pPr>
        <w:spacing w:after="0"/>
        <w:ind w:left="0"/>
        <w:jc w:val="both"/>
      </w:pPr>
      <w:r>
        <w:rPr>
          <w:rFonts w:ascii="Times New Roman"/>
          <w:b w:val="false"/>
          <w:i w:val="false"/>
          <w:color w:val="000000"/>
          <w:sz w:val="28"/>
        </w:rPr>
        <w:t>
      22) производство прочих кранов, клапанов и вентилей.</w:t>
      </w:r>
    </w:p>
    <w:bookmarkEnd w:id="168"/>
    <w:bookmarkStart w:name="z179" w:id="169"/>
    <w:p>
      <w:pPr>
        <w:spacing w:after="0"/>
        <w:ind w:left="0"/>
        <w:jc w:val="both"/>
      </w:pPr>
      <w:r>
        <w:rPr>
          <w:rFonts w:ascii="Times New Roman"/>
          <w:b w:val="false"/>
          <w:i w:val="false"/>
          <w:color w:val="000000"/>
          <w:sz w:val="28"/>
        </w:rPr>
        <w:t>
      6. Специальная экономическая зона "Сарыарқа":</w:t>
      </w:r>
    </w:p>
    <w:bookmarkEnd w:id="169"/>
    <w:bookmarkStart w:name="z180" w:id="170"/>
    <w:p>
      <w:pPr>
        <w:spacing w:after="0"/>
        <w:ind w:left="0"/>
        <w:jc w:val="both"/>
      </w:pPr>
      <w:r>
        <w:rPr>
          <w:rFonts w:ascii="Times New Roman"/>
          <w:b w:val="false"/>
          <w:i w:val="false"/>
          <w:color w:val="000000"/>
          <w:sz w:val="28"/>
        </w:rPr>
        <w:t>
      1) металлургическая промышленность;</w:t>
      </w:r>
    </w:p>
    <w:bookmarkEnd w:id="170"/>
    <w:bookmarkStart w:name="z181" w:id="171"/>
    <w:p>
      <w:pPr>
        <w:spacing w:after="0"/>
        <w:ind w:left="0"/>
        <w:jc w:val="both"/>
      </w:pPr>
      <w:r>
        <w:rPr>
          <w:rFonts w:ascii="Times New Roman"/>
          <w:b w:val="false"/>
          <w:i w:val="false"/>
          <w:color w:val="000000"/>
          <w:sz w:val="28"/>
        </w:rPr>
        <w:t>
      2) производство готовых металлических изделий, кроме машин и оборудования;</w:t>
      </w:r>
    </w:p>
    <w:bookmarkEnd w:id="171"/>
    <w:bookmarkStart w:name="z182" w:id="172"/>
    <w:p>
      <w:pPr>
        <w:spacing w:after="0"/>
        <w:ind w:left="0"/>
        <w:jc w:val="both"/>
      </w:pPr>
      <w:r>
        <w:rPr>
          <w:rFonts w:ascii="Times New Roman"/>
          <w:b w:val="false"/>
          <w:i w:val="false"/>
          <w:color w:val="000000"/>
          <w:sz w:val="28"/>
        </w:rPr>
        <w:t>
      3) производство двигателей и турбин, кроме авиационных, автомобильных и мотоциклетных двигателей;</w:t>
      </w:r>
    </w:p>
    <w:bookmarkEnd w:id="172"/>
    <w:bookmarkStart w:name="z183" w:id="173"/>
    <w:p>
      <w:pPr>
        <w:spacing w:after="0"/>
        <w:ind w:left="0"/>
        <w:jc w:val="both"/>
      </w:pPr>
      <w:r>
        <w:rPr>
          <w:rFonts w:ascii="Times New Roman"/>
          <w:b w:val="false"/>
          <w:i w:val="false"/>
          <w:color w:val="000000"/>
          <w:sz w:val="28"/>
        </w:rPr>
        <w:t>
      4) производство автотранспортных средств, трейлеров и полуприцепов;</w:t>
      </w:r>
    </w:p>
    <w:bookmarkEnd w:id="173"/>
    <w:bookmarkStart w:name="z184" w:id="174"/>
    <w:p>
      <w:pPr>
        <w:spacing w:after="0"/>
        <w:ind w:left="0"/>
        <w:jc w:val="both"/>
      </w:pPr>
      <w:r>
        <w:rPr>
          <w:rFonts w:ascii="Times New Roman"/>
          <w:b w:val="false"/>
          <w:i w:val="false"/>
          <w:color w:val="000000"/>
          <w:sz w:val="28"/>
        </w:rPr>
        <w:t>
      5) производство компьютеров, электронной и оптической продукции;</w:t>
      </w:r>
    </w:p>
    <w:bookmarkEnd w:id="174"/>
    <w:bookmarkStart w:name="z185" w:id="175"/>
    <w:p>
      <w:pPr>
        <w:spacing w:after="0"/>
        <w:ind w:left="0"/>
        <w:jc w:val="both"/>
      </w:pPr>
      <w:r>
        <w:rPr>
          <w:rFonts w:ascii="Times New Roman"/>
          <w:b w:val="false"/>
          <w:i w:val="false"/>
          <w:color w:val="000000"/>
          <w:sz w:val="28"/>
        </w:rPr>
        <w:t>
      6) производство электрического оборудования;</w:t>
      </w:r>
    </w:p>
    <w:bookmarkEnd w:id="175"/>
    <w:bookmarkStart w:name="z186" w:id="176"/>
    <w:p>
      <w:pPr>
        <w:spacing w:after="0"/>
        <w:ind w:left="0"/>
        <w:jc w:val="both"/>
      </w:pPr>
      <w:r>
        <w:rPr>
          <w:rFonts w:ascii="Times New Roman"/>
          <w:b w:val="false"/>
          <w:i w:val="false"/>
          <w:color w:val="000000"/>
          <w:sz w:val="28"/>
        </w:rPr>
        <w:t>
      7) производство продуктов химической промышленности;</w:t>
      </w:r>
    </w:p>
    <w:bookmarkEnd w:id="176"/>
    <w:bookmarkStart w:name="z187" w:id="177"/>
    <w:p>
      <w:pPr>
        <w:spacing w:after="0"/>
        <w:ind w:left="0"/>
        <w:jc w:val="both"/>
      </w:pPr>
      <w:r>
        <w:rPr>
          <w:rFonts w:ascii="Times New Roman"/>
          <w:b w:val="false"/>
          <w:i w:val="false"/>
          <w:color w:val="000000"/>
          <w:sz w:val="28"/>
        </w:rPr>
        <w:t>
      8) производство резиновых и пластмассовых изделий;</w:t>
      </w:r>
    </w:p>
    <w:bookmarkEnd w:id="177"/>
    <w:bookmarkStart w:name="z188" w:id="178"/>
    <w:p>
      <w:pPr>
        <w:spacing w:after="0"/>
        <w:ind w:left="0"/>
        <w:jc w:val="both"/>
      </w:pPr>
      <w:r>
        <w:rPr>
          <w:rFonts w:ascii="Times New Roman"/>
          <w:b w:val="false"/>
          <w:i w:val="false"/>
          <w:color w:val="000000"/>
          <w:sz w:val="28"/>
        </w:rPr>
        <w:t>
      9) производство прочей неметаллической минеральной продукции;</w:t>
      </w:r>
    </w:p>
    <w:bookmarkEnd w:id="178"/>
    <w:bookmarkStart w:name="z189" w:id="179"/>
    <w:p>
      <w:pPr>
        <w:spacing w:after="0"/>
        <w:ind w:left="0"/>
        <w:jc w:val="both"/>
      </w:pPr>
      <w:r>
        <w:rPr>
          <w:rFonts w:ascii="Times New Roman"/>
          <w:b w:val="false"/>
          <w:i w:val="false"/>
          <w:color w:val="000000"/>
          <w:sz w:val="28"/>
        </w:rPr>
        <w:t>
      10) производство гидравлического оборудования;</w:t>
      </w:r>
    </w:p>
    <w:bookmarkEnd w:id="179"/>
    <w:bookmarkStart w:name="z190" w:id="180"/>
    <w:p>
      <w:pPr>
        <w:spacing w:after="0"/>
        <w:ind w:left="0"/>
        <w:jc w:val="both"/>
      </w:pPr>
      <w:r>
        <w:rPr>
          <w:rFonts w:ascii="Times New Roman"/>
          <w:b w:val="false"/>
          <w:i w:val="false"/>
          <w:color w:val="000000"/>
          <w:sz w:val="28"/>
        </w:rPr>
        <w:t>
      11) производство прочих насосов, компрессоров, пробок и клапанов;</w:t>
      </w:r>
    </w:p>
    <w:bookmarkEnd w:id="180"/>
    <w:bookmarkStart w:name="z191" w:id="181"/>
    <w:p>
      <w:pPr>
        <w:spacing w:after="0"/>
        <w:ind w:left="0"/>
        <w:jc w:val="both"/>
      </w:pPr>
      <w:r>
        <w:rPr>
          <w:rFonts w:ascii="Times New Roman"/>
          <w:b w:val="false"/>
          <w:i w:val="false"/>
          <w:color w:val="000000"/>
          <w:sz w:val="28"/>
        </w:rPr>
        <w:t>
      12) производство прочих кранов и вентилей;</w:t>
      </w:r>
    </w:p>
    <w:bookmarkEnd w:id="181"/>
    <w:bookmarkStart w:name="z192" w:id="182"/>
    <w:p>
      <w:pPr>
        <w:spacing w:after="0"/>
        <w:ind w:left="0"/>
        <w:jc w:val="both"/>
      </w:pPr>
      <w:r>
        <w:rPr>
          <w:rFonts w:ascii="Times New Roman"/>
          <w:b w:val="false"/>
          <w:i w:val="false"/>
          <w:color w:val="000000"/>
          <w:sz w:val="28"/>
        </w:rPr>
        <w:t>
      13) производство подшипников, шестеренок, элементов зубчатых передач и приводов;</w:t>
      </w:r>
    </w:p>
    <w:bookmarkEnd w:id="182"/>
    <w:bookmarkStart w:name="z193" w:id="183"/>
    <w:p>
      <w:pPr>
        <w:spacing w:after="0"/>
        <w:ind w:left="0"/>
        <w:jc w:val="both"/>
      </w:pPr>
      <w:r>
        <w:rPr>
          <w:rFonts w:ascii="Times New Roman"/>
          <w:b w:val="false"/>
          <w:i w:val="false"/>
          <w:color w:val="000000"/>
          <w:sz w:val="28"/>
        </w:rPr>
        <w:t>
      14) производство плит, печей и печных горелок;</w:t>
      </w:r>
    </w:p>
    <w:bookmarkEnd w:id="183"/>
    <w:bookmarkStart w:name="z194" w:id="184"/>
    <w:p>
      <w:pPr>
        <w:spacing w:after="0"/>
        <w:ind w:left="0"/>
        <w:jc w:val="both"/>
      </w:pPr>
      <w:r>
        <w:rPr>
          <w:rFonts w:ascii="Times New Roman"/>
          <w:b w:val="false"/>
          <w:i w:val="false"/>
          <w:color w:val="000000"/>
          <w:sz w:val="28"/>
        </w:rPr>
        <w:t>
      15) производство подъемного и транспортировочного оборудования;</w:t>
      </w:r>
    </w:p>
    <w:bookmarkEnd w:id="184"/>
    <w:bookmarkStart w:name="z195" w:id="185"/>
    <w:p>
      <w:pPr>
        <w:spacing w:after="0"/>
        <w:ind w:left="0"/>
        <w:jc w:val="both"/>
      </w:pPr>
      <w:r>
        <w:rPr>
          <w:rFonts w:ascii="Times New Roman"/>
          <w:b w:val="false"/>
          <w:i w:val="false"/>
          <w:color w:val="000000"/>
          <w:sz w:val="28"/>
        </w:rPr>
        <w:t>
      16) производство ручных электрических инструментов;</w:t>
      </w:r>
    </w:p>
    <w:bookmarkEnd w:id="185"/>
    <w:bookmarkStart w:name="z196" w:id="186"/>
    <w:p>
      <w:pPr>
        <w:spacing w:after="0"/>
        <w:ind w:left="0"/>
        <w:jc w:val="both"/>
      </w:pPr>
      <w:r>
        <w:rPr>
          <w:rFonts w:ascii="Times New Roman"/>
          <w:b w:val="false"/>
          <w:i w:val="false"/>
          <w:color w:val="000000"/>
          <w:sz w:val="28"/>
        </w:rPr>
        <w:t>
      17) производство промышленного холодильного и вентиляционного оборудования;</w:t>
      </w:r>
    </w:p>
    <w:bookmarkEnd w:id="186"/>
    <w:bookmarkStart w:name="z197" w:id="187"/>
    <w:p>
      <w:pPr>
        <w:spacing w:after="0"/>
        <w:ind w:left="0"/>
        <w:jc w:val="both"/>
      </w:pPr>
      <w:r>
        <w:rPr>
          <w:rFonts w:ascii="Times New Roman"/>
          <w:b w:val="false"/>
          <w:i w:val="false"/>
          <w:color w:val="000000"/>
          <w:sz w:val="28"/>
        </w:rPr>
        <w:t>
      18) производство очистительных аппаратов для жидких минералов;</w:t>
      </w:r>
    </w:p>
    <w:bookmarkEnd w:id="187"/>
    <w:bookmarkStart w:name="z198" w:id="188"/>
    <w:p>
      <w:pPr>
        <w:spacing w:after="0"/>
        <w:ind w:left="0"/>
        <w:jc w:val="both"/>
      </w:pPr>
      <w:r>
        <w:rPr>
          <w:rFonts w:ascii="Times New Roman"/>
          <w:b w:val="false"/>
          <w:i w:val="false"/>
          <w:color w:val="000000"/>
          <w:sz w:val="28"/>
        </w:rPr>
        <w:t>
      19) производство оборудования для производства, диспергирования или распыления жидких минералов или порошков;</w:t>
      </w:r>
    </w:p>
    <w:bookmarkEnd w:id="188"/>
    <w:bookmarkStart w:name="z199" w:id="189"/>
    <w:p>
      <w:pPr>
        <w:spacing w:after="0"/>
        <w:ind w:left="0"/>
        <w:jc w:val="both"/>
      </w:pPr>
      <w:r>
        <w:rPr>
          <w:rFonts w:ascii="Times New Roman"/>
          <w:b w:val="false"/>
          <w:i w:val="false"/>
          <w:color w:val="000000"/>
          <w:sz w:val="28"/>
        </w:rPr>
        <w:t>
      20) производство очистительного оборудования для очистки нефти, химической промышленности, индустрии по производству напитков;</w:t>
      </w:r>
    </w:p>
    <w:bookmarkEnd w:id="189"/>
    <w:bookmarkStart w:name="z200" w:id="190"/>
    <w:p>
      <w:pPr>
        <w:spacing w:after="0"/>
        <w:ind w:left="0"/>
        <w:jc w:val="both"/>
      </w:pPr>
      <w:r>
        <w:rPr>
          <w:rFonts w:ascii="Times New Roman"/>
          <w:b w:val="false"/>
          <w:i w:val="false"/>
          <w:color w:val="000000"/>
          <w:sz w:val="28"/>
        </w:rPr>
        <w:t>
      21) производство центрифуг (за исключением сливкоотделителей и сушильных аппаратов);</w:t>
      </w:r>
    </w:p>
    <w:bookmarkEnd w:id="190"/>
    <w:bookmarkStart w:name="z201" w:id="191"/>
    <w:p>
      <w:pPr>
        <w:spacing w:after="0"/>
        <w:ind w:left="0"/>
        <w:jc w:val="both"/>
      </w:pPr>
      <w:r>
        <w:rPr>
          <w:rFonts w:ascii="Times New Roman"/>
          <w:b w:val="false"/>
          <w:i w:val="false"/>
          <w:color w:val="000000"/>
          <w:sz w:val="28"/>
        </w:rPr>
        <w:t>
      22) производство стояков водяного охлаждения для прямого охлаждения посредством рециркуляции воды;</w:t>
      </w:r>
    </w:p>
    <w:bookmarkEnd w:id="191"/>
    <w:bookmarkStart w:name="z202" w:id="192"/>
    <w:p>
      <w:pPr>
        <w:spacing w:after="0"/>
        <w:ind w:left="0"/>
        <w:jc w:val="both"/>
      </w:pPr>
      <w:r>
        <w:rPr>
          <w:rFonts w:ascii="Times New Roman"/>
          <w:b w:val="false"/>
          <w:i w:val="false"/>
          <w:color w:val="000000"/>
          <w:sz w:val="28"/>
        </w:rPr>
        <w:t>
      23) производство сельскохозяйственной и лесохозяйственной техники;</w:t>
      </w:r>
    </w:p>
    <w:bookmarkEnd w:id="192"/>
    <w:bookmarkStart w:name="z203" w:id="193"/>
    <w:p>
      <w:pPr>
        <w:spacing w:after="0"/>
        <w:ind w:left="0"/>
        <w:jc w:val="both"/>
      </w:pPr>
      <w:r>
        <w:rPr>
          <w:rFonts w:ascii="Times New Roman"/>
          <w:b w:val="false"/>
          <w:i w:val="false"/>
          <w:color w:val="000000"/>
          <w:sz w:val="28"/>
        </w:rPr>
        <w:t>
      24) производство оборудования для обработки металлов давлением;</w:t>
      </w:r>
    </w:p>
    <w:bookmarkEnd w:id="193"/>
    <w:bookmarkStart w:name="z204" w:id="194"/>
    <w:p>
      <w:pPr>
        <w:spacing w:after="0"/>
        <w:ind w:left="0"/>
        <w:jc w:val="both"/>
      </w:pPr>
      <w:r>
        <w:rPr>
          <w:rFonts w:ascii="Times New Roman"/>
          <w:b w:val="false"/>
          <w:i w:val="false"/>
          <w:color w:val="000000"/>
          <w:sz w:val="28"/>
        </w:rPr>
        <w:t>
      25) производство прочих металлообрабатывающих станков;</w:t>
      </w:r>
    </w:p>
    <w:bookmarkEnd w:id="194"/>
    <w:bookmarkStart w:name="z205" w:id="195"/>
    <w:p>
      <w:pPr>
        <w:spacing w:after="0"/>
        <w:ind w:left="0"/>
        <w:jc w:val="both"/>
      </w:pPr>
      <w:r>
        <w:rPr>
          <w:rFonts w:ascii="Times New Roman"/>
          <w:b w:val="false"/>
          <w:i w:val="false"/>
          <w:color w:val="000000"/>
          <w:sz w:val="28"/>
        </w:rPr>
        <w:t>
      26) производство машин и оборудования для металлургии;</w:t>
      </w:r>
    </w:p>
    <w:bookmarkEnd w:id="195"/>
    <w:bookmarkStart w:name="z206" w:id="196"/>
    <w:p>
      <w:pPr>
        <w:spacing w:after="0"/>
        <w:ind w:left="0"/>
        <w:jc w:val="both"/>
      </w:pPr>
      <w:r>
        <w:rPr>
          <w:rFonts w:ascii="Times New Roman"/>
          <w:b w:val="false"/>
          <w:i w:val="false"/>
          <w:color w:val="000000"/>
          <w:sz w:val="28"/>
        </w:rPr>
        <w:t>
      27) производство техники для горнодобывающей промышленности, подземной разработки и строительства;</w:t>
      </w:r>
    </w:p>
    <w:bookmarkEnd w:id="196"/>
    <w:bookmarkStart w:name="z207" w:id="197"/>
    <w:p>
      <w:pPr>
        <w:spacing w:after="0"/>
        <w:ind w:left="0"/>
        <w:jc w:val="both"/>
      </w:pPr>
      <w:r>
        <w:rPr>
          <w:rFonts w:ascii="Times New Roman"/>
          <w:b w:val="false"/>
          <w:i w:val="false"/>
          <w:color w:val="000000"/>
          <w:sz w:val="28"/>
        </w:rPr>
        <w:t>
      28) производство оборудования для производства и переработки продуктов питания, напитков и табачных изделий;</w:t>
      </w:r>
    </w:p>
    <w:bookmarkEnd w:id="197"/>
    <w:bookmarkStart w:name="z208" w:id="198"/>
    <w:p>
      <w:pPr>
        <w:spacing w:after="0"/>
        <w:ind w:left="0"/>
        <w:jc w:val="both"/>
      </w:pPr>
      <w:r>
        <w:rPr>
          <w:rFonts w:ascii="Times New Roman"/>
          <w:b w:val="false"/>
          <w:i w:val="false"/>
          <w:color w:val="000000"/>
          <w:sz w:val="28"/>
        </w:rPr>
        <w:t>
      29) производство оборудования для изготовления текстильных, швейных, меховых и кожаных изделий;</w:t>
      </w:r>
    </w:p>
    <w:bookmarkEnd w:id="198"/>
    <w:bookmarkStart w:name="z209" w:id="199"/>
    <w:p>
      <w:pPr>
        <w:spacing w:after="0"/>
        <w:ind w:left="0"/>
        <w:jc w:val="both"/>
      </w:pPr>
      <w:r>
        <w:rPr>
          <w:rFonts w:ascii="Times New Roman"/>
          <w:b w:val="false"/>
          <w:i w:val="false"/>
          <w:color w:val="000000"/>
          <w:sz w:val="28"/>
        </w:rPr>
        <w:t>
      30) производство техники для изготовления бумаги и картона;</w:t>
      </w:r>
    </w:p>
    <w:bookmarkEnd w:id="199"/>
    <w:bookmarkStart w:name="z210" w:id="200"/>
    <w:p>
      <w:pPr>
        <w:spacing w:after="0"/>
        <w:ind w:left="0"/>
        <w:jc w:val="both"/>
      </w:pPr>
      <w:r>
        <w:rPr>
          <w:rFonts w:ascii="Times New Roman"/>
          <w:b w:val="false"/>
          <w:i w:val="false"/>
          <w:color w:val="000000"/>
          <w:sz w:val="28"/>
        </w:rPr>
        <w:t>
      31) производство оборудования для переработки резины, пластмасс и других полимерных материалов;</w:t>
      </w:r>
    </w:p>
    <w:bookmarkEnd w:id="200"/>
    <w:bookmarkStart w:name="z211" w:id="201"/>
    <w:p>
      <w:pPr>
        <w:spacing w:after="0"/>
        <w:ind w:left="0"/>
        <w:jc w:val="both"/>
      </w:pPr>
      <w:r>
        <w:rPr>
          <w:rFonts w:ascii="Times New Roman"/>
          <w:b w:val="false"/>
          <w:i w:val="false"/>
          <w:color w:val="000000"/>
          <w:sz w:val="28"/>
        </w:rPr>
        <w:t>
      32) строительство и ввод в эксплуатацию объектов, предназначенных непосредственно для осуществления приоритетных видов деятельности, в пределах проектно-сметной документации;</w:t>
      </w:r>
    </w:p>
    <w:bookmarkEnd w:id="201"/>
    <w:bookmarkStart w:name="z212" w:id="202"/>
    <w:p>
      <w:pPr>
        <w:spacing w:after="0"/>
        <w:ind w:left="0"/>
        <w:jc w:val="both"/>
      </w:pPr>
      <w:r>
        <w:rPr>
          <w:rFonts w:ascii="Times New Roman"/>
          <w:b w:val="false"/>
          <w:i w:val="false"/>
          <w:color w:val="000000"/>
          <w:sz w:val="28"/>
        </w:rPr>
        <w:t>
      33) сбор, обработка и удаление отходов; утилизация (восстановление) материалов в отношении вышедших из эксплуатации транспортных средств, специальной техники и сельскохозяйственных машин, холодильников и холодильных оборудований;</w:t>
      </w:r>
    </w:p>
    <w:bookmarkEnd w:id="202"/>
    <w:bookmarkStart w:name="z213" w:id="203"/>
    <w:p>
      <w:pPr>
        <w:spacing w:after="0"/>
        <w:ind w:left="0"/>
        <w:jc w:val="both"/>
      </w:pPr>
      <w:r>
        <w:rPr>
          <w:rFonts w:ascii="Times New Roman"/>
          <w:b w:val="false"/>
          <w:i w:val="false"/>
          <w:color w:val="000000"/>
          <w:sz w:val="28"/>
        </w:rPr>
        <w:t>
      34) строительство и ввод в эксплуатацию комбикормового завода по производству и переработке кормов для рыб и сельскохозяйственных животных;</w:t>
      </w:r>
    </w:p>
    <w:bookmarkEnd w:id="203"/>
    <w:bookmarkStart w:name="z214" w:id="204"/>
    <w:p>
      <w:pPr>
        <w:spacing w:after="0"/>
        <w:ind w:left="0"/>
        <w:jc w:val="both"/>
      </w:pPr>
      <w:r>
        <w:rPr>
          <w:rFonts w:ascii="Times New Roman"/>
          <w:b w:val="false"/>
          <w:i w:val="false"/>
          <w:color w:val="000000"/>
          <w:sz w:val="28"/>
        </w:rPr>
        <w:t>
      35) производство продукции коксовых печей;</w:t>
      </w:r>
    </w:p>
    <w:bookmarkEnd w:id="204"/>
    <w:bookmarkStart w:name="z215" w:id="205"/>
    <w:p>
      <w:pPr>
        <w:spacing w:after="0"/>
        <w:ind w:left="0"/>
        <w:jc w:val="both"/>
      </w:pPr>
      <w:r>
        <w:rPr>
          <w:rFonts w:ascii="Times New Roman"/>
          <w:b w:val="false"/>
          <w:i w:val="false"/>
          <w:color w:val="000000"/>
          <w:sz w:val="28"/>
        </w:rPr>
        <w:t>
      36) снабжение электроэнергией, газом, паром, горячей водой и кондиционированным воздухом;</w:t>
      </w:r>
    </w:p>
    <w:bookmarkEnd w:id="205"/>
    <w:bookmarkStart w:name="z216" w:id="206"/>
    <w:p>
      <w:pPr>
        <w:spacing w:after="0"/>
        <w:ind w:left="0"/>
        <w:jc w:val="both"/>
      </w:pPr>
      <w:r>
        <w:rPr>
          <w:rFonts w:ascii="Times New Roman"/>
          <w:b w:val="false"/>
          <w:i w:val="false"/>
          <w:color w:val="000000"/>
          <w:sz w:val="28"/>
        </w:rPr>
        <w:t>
      37) строительство и ввод в эксплуатацию многопрофильной больницы.</w:t>
      </w:r>
    </w:p>
    <w:bookmarkEnd w:id="206"/>
    <w:bookmarkStart w:name="z217" w:id="207"/>
    <w:p>
      <w:pPr>
        <w:spacing w:after="0"/>
        <w:ind w:left="0"/>
        <w:jc w:val="both"/>
      </w:pPr>
      <w:r>
        <w:rPr>
          <w:rFonts w:ascii="Times New Roman"/>
          <w:b w:val="false"/>
          <w:i w:val="false"/>
          <w:color w:val="000000"/>
          <w:sz w:val="28"/>
        </w:rPr>
        <w:t>
      7. Специальная экономическая зона "Хоргос – Восточные ворота":</w:t>
      </w:r>
    </w:p>
    <w:bookmarkEnd w:id="207"/>
    <w:bookmarkStart w:name="z408" w:id="208"/>
    <w:p>
      <w:pPr>
        <w:spacing w:after="0"/>
        <w:ind w:left="0"/>
        <w:jc w:val="both"/>
      </w:pPr>
      <w:r>
        <w:rPr>
          <w:rFonts w:ascii="Times New Roman"/>
          <w:b w:val="false"/>
          <w:i w:val="false"/>
          <w:color w:val="000000"/>
          <w:sz w:val="28"/>
        </w:rPr>
        <w:t>
      1) складское хозяйство и вспомогательная транспортная деятельность;</w:t>
      </w:r>
    </w:p>
    <w:bookmarkEnd w:id="208"/>
    <w:bookmarkStart w:name="z409" w:id="209"/>
    <w:p>
      <w:pPr>
        <w:spacing w:after="0"/>
        <w:ind w:left="0"/>
        <w:jc w:val="both"/>
      </w:pPr>
      <w:r>
        <w:rPr>
          <w:rFonts w:ascii="Times New Roman"/>
          <w:b w:val="false"/>
          <w:i w:val="false"/>
          <w:color w:val="000000"/>
          <w:sz w:val="28"/>
        </w:rPr>
        <w:t>
      2) производство продуктов питания;</w:t>
      </w:r>
    </w:p>
    <w:bookmarkEnd w:id="209"/>
    <w:bookmarkStart w:name="z410" w:id="210"/>
    <w:p>
      <w:pPr>
        <w:spacing w:after="0"/>
        <w:ind w:left="0"/>
        <w:jc w:val="both"/>
      </w:pPr>
      <w:r>
        <w:rPr>
          <w:rFonts w:ascii="Times New Roman"/>
          <w:b w:val="false"/>
          <w:i w:val="false"/>
          <w:color w:val="000000"/>
          <w:sz w:val="28"/>
        </w:rPr>
        <w:t>
      3) производство кожаной и относящейся к ней продукции;</w:t>
      </w:r>
    </w:p>
    <w:bookmarkEnd w:id="210"/>
    <w:bookmarkStart w:name="z411" w:id="211"/>
    <w:p>
      <w:pPr>
        <w:spacing w:after="0"/>
        <w:ind w:left="0"/>
        <w:jc w:val="both"/>
      </w:pPr>
      <w:r>
        <w:rPr>
          <w:rFonts w:ascii="Times New Roman"/>
          <w:b w:val="false"/>
          <w:i w:val="false"/>
          <w:color w:val="000000"/>
          <w:sz w:val="28"/>
        </w:rPr>
        <w:t>
      4) производство текстильных изделий;</w:t>
      </w:r>
    </w:p>
    <w:bookmarkEnd w:id="211"/>
    <w:bookmarkStart w:name="z412" w:id="212"/>
    <w:p>
      <w:pPr>
        <w:spacing w:after="0"/>
        <w:ind w:left="0"/>
        <w:jc w:val="both"/>
      </w:pPr>
      <w:r>
        <w:rPr>
          <w:rFonts w:ascii="Times New Roman"/>
          <w:b w:val="false"/>
          <w:i w:val="false"/>
          <w:color w:val="000000"/>
          <w:sz w:val="28"/>
        </w:rPr>
        <w:t>
      5) производство прочей неметаллической минеральной продукции;</w:t>
      </w:r>
    </w:p>
    <w:bookmarkEnd w:id="212"/>
    <w:bookmarkStart w:name="z413" w:id="213"/>
    <w:p>
      <w:pPr>
        <w:spacing w:after="0"/>
        <w:ind w:left="0"/>
        <w:jc w:val="both"/>
      </w:pPr>
      <w:r>
        <w:rPr>
          <w:rFonts w:ascii="Times New Roman"/>
          <w:b w:val="false"/>
          <w:i w:val="false"/>
          <w:color w:val="000000"/>
          <w:sz w:val="28"/>
        </w:rPr>
        <w:t>
      6) производство продуктов химической промышленности;</w:t>
      </w:r>
    </w:p>
    <w:bookmarkEnd w:id="213"/>
    <w:bookmarkStart w:name="z414" w:id="214"/>
    <w:p>
      <w:pPr>
        <w:spacing w:after="0"/>
        <w:ind w:left="0"/>
        <w:jc w:val="both"/>
      </w:pPr>
      <w:r>
        <w:rPr>
          <w:rFonts w:ascii="Times New Roman"/>
          <w:b w:val="false"/>
          <w:i w:val="false"/>
          <w:color w:val="000000"/>
          <w:sz w:val="28"/>
        </w:rPr>
        <w:t>
      7) производство готовых металлических изделий, кроме машин и оборудования;</w:t>
      </w:r>
    </w:p>
    <w:bookmarkEnd w:id="214"/>
    <w:bookmarkStart w:name="z415" w:id="215"/>
    <w:p>
      <w:pPr>
        <w:spacing w:after="0"/>
        <w:ind w:left="0"/>
        <w:jc w:val="both"/>
      </w:pPr>
      <w:r>
        <w:rPr>
          <w:rFonts w:ascii="Times New Roman"/>
          <w:b w:val="false"/>
          <w:i w:val="false"/>
          <w:color w:val="000000"/>
          <w:sz w:val="28"/>
        </w:rPr>
        <w:t>
      8) производство машин и оборудования, не включенных в другие категории;</w:t>
      </w:r>
    </w:p>
    <w:bookmarkEnd w:id="215"/>
    <w:bookmarkStart w:name="z416" w:id="216"/>
    <w:p>
      <w:pPr>
        <w:spacing w:after="0"/>
        <w:ind w:left="0"/>
        <w:jc w:val="both"/>
      </w:pPr>
      <w:r>
        <w:rPr>
          <w:rFonts w:ascii="Times New Roman"/>
          <w:b w:val="false"/>
          <w:i w:val="false"/>
          <w:color w:val="000000"/>
          <w:sz w:val="28"/>
        </w:rPr>
        <w:t>
      9) строительство в соответствии с проектно-сметной документацией зданий для организации выставок, музея, складских и административных зданий;</w:t>
      </w:r>
    </w:p>
    <w:bookmarkEnd w:id="216"/>
    <w:bookmarkStart w:name="z417" w:id="217"/>
    <w:p>
      <w:pPr>
        <w:spacing w:after="0"/>
        <w:ind w:left="0"/>
        <w:jc w:val="both"/>
      </w:pPr>
      <w:r>
        <w:rPr>
          <w:rFonts w:ascii="Times New Roman"/>
          <w:b w:val="false"/>
          <w:i w:val="false"/>
          <w:color w:val="000000"/>
          <w:sz w:val="28"/>
        </w:rPr>
        <w:t>
      10) строительство и ввод в эксплуатацию объектов, предназначенных непосредственно для осуществления приоритетных видов деятельности, в пределах проектно-сметной документации;</w:t>
      </w:r>
    </w:p>
    <w:bookmarkEnd w:id="217"/>
    <w:bookmarkStart w:name="z418" w:id="218"/>
    <w:p>
      <w:pPr>
        <w:spacing w:after="0"/>
        <w:ind w:left="0"/>
        <w:jc w:val="both"/>
      </w:pPr>
      <w:r>
        <w:rPr>
          <w:rFonts w:ascii="Times New Roman"/>
          <w:b w:val="false"/>
          <w:i w:val="false"/>
          <w:color w:val="000000"/>
          <w:sz w:val="28"/>
        </w:rPr>
        <w:t>
      11) морское рыбоводство;</w:t>
      </w:r>
    </w:p>
    <w:bookmarkEnd w:id="218"/>
    <w:bookmarkStart w:name="z419" w:id="219"/>
    <w:p>
      <w:pPr>
        <w:spacing w:after="0"/>
        <w:ind w:left="0"/>
        <w:jc w:val="both"/>
      </w:pPr>
      <w:r>
        <w:rPr>
          <w:rFonts w:ascii="Times New Roman"/>
          <w:b w:val="false"/>
          <w:i w:val="false"/>
          <w:color w:val="000000"/>
          <w:sz w:val="28"/>
        </w:rPr>
        <w:t>
      12) пресноводное рыбоводство;</w:t>
      </w:r>
    </w:p>
    <w:bookmarkEnd w:id="219"/>
    <w:bookmarkStart w:name="z420" w:id="220"/>
    <w:p>
      <w:pPr>
        <w:spacing w:after="0"/>
        <w:ind w:left="0"/>
        <w:jc w:val="both"/>
      </w:pPr>
      <w:r>
        <w:rPr>
          <w:rFonts w:ascii="Times New Roman"/>
          <w:b w:val="false"/>
          <w:i w:val="false"/>
          <w:color w:val="000000"/>
          <w:sz w:val="28"/>
        </w:rPr>
        <w:t>
      13) производство бумажных изделий хозяйственно-бытового и санитарно-гигиенического назначения;</w:t>
      </w:r>
    </w:p>
    <w:bookmarkEnd w:id="220"/>
    <w:bookmarkStart w:name="z421" w:id="221"/>
    <w:p>
      <w:pPr>
        <w:spacing w:after="0"/>
        <w:ind w:left="0"/>
        <w:jc w:val="both"/>
      </w:pPr>
      <w:r>
        <w:rPr>
          <w:rFonts w:ascii="Times New Roman"/>
          <w:b w:val="false"/>
          <w:i w:val="false"/>
          <w:color w:val="000000"/>
          <w:sz w:val="28"/>
        </w:rPr>
        <w:t>
      14) производство электронных элементов.</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промышленности и строительства РК от 11.07.2024 </w:t>
      </w:r>
      <w:r>
        <w:rPr>
          <w:rFonts w:ascii="Times New Roman"/>
          <w:b w:val="false"/>
          <w:i w:val="false"/>
          <w:color w:val="000000"/>
          <w:sz w:val="28"/>
        </w:rPr>
        <w:t>№ 256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1" w:id="222"/>
    <w:p>
      <w:pPr>
        <w:spacing w:after="0"/>
        <w:ind w:left="0"/>
        <w:jc w:val="both"/>
      </w:pPr>
      <w:r>
        <w:rPr>
          <w:rFonts w:ascii="Times New Roman"/>
          <w:b w:val="false"/>
          <w:i w:val="false"/>
          <w:color w:val="000000"/>
          <w:sz w:val="28"/>
        </w:rPr>
        <w:t>
      8. Специальная экономическая зона "Павлодар":</w:t>
      </w:r>
    </w:p>
    <w:bookmarkEnd w:id="222"/>
    <w:bookmarkStart w:name="z232" w:id="223"/>
    <w:p>
      <w:pPr>
        <w:spacing w:after="0"/>
        <w:ind w:left="0"/>
        <w:jc w:val="both"/>
      </w:pPr>
      <w:r>
        <w:rPr>
          <w:rFonts w:ascii="Times New Roman"/>
          <w:b w:val="false"/>
          <w:i w:val="false"/>
          <w:color w:val="000000"/>
          <w:sz w:val="28"/>
        </w:rPr>
        <w:t>
      1) производство продуктов химической промышленности;</w:t>
      </w:r>
    </w:p>
    <w:bookmarkEnd w:id="223"/>
    <w:bookmarkStart w:name="z233" w:id="224"/>
    <w:p>
      <w:pPr>
        <w:spacing w:after="0"/>
        <w:ind w:left="0"/>
        <w:jc w:val="both"/>
      </w:pPr>
      <w:r>
        <w:rPr>
          <w:rFonts w:ascii="Times New Roman"/>
          <w:b w:val="false"/>
          <w:i w:val="false"/>
          <w:color w:val="000000"/>
          <w:sz w:val="28"/>
        </w:rPr>
        <w:t>
      2) производство нефтехимической продукции;</w:t>
      </w:r>
    </w:p>
    <w:bookmarkEnd w:id="224"/>
    <w:bookmarkStart w:name="z234" w:id="225"/>
    <w:p>
      <w:pPr>
        <w:spacing w:after="0"/>
        <w:ind w:left="0"/>
        <w:jc w:val="both"/>
      </w:pPr>
      <w:r>
        <w:rPr>
          <w:rFonts w:ascii="Times New Roman"/>
          <w:b w:val="false"/>
          <w:i w:val="false"/>
          <w:color w:val="000000"/>
          <w:sz w:val="28"/>
        </w:rPr>
        <w:t>
      3) строительство и ввод в эксплуатацию объектов, предназначенных непосредственно для осуществления приоритетных видов деятельности, в пределах проектно-сметной документации;</w:t>
      </w:r>
    </w:p>
    <w:bookmarkEnd w:id="225"/>
    <w:bookmarkStart w:name="z235" w:id="226"/>
    <w:p>
      <w:pPr>
        <w:spacing w:after="0"/>
        <w:ind w:left="0"/>
        <w:jc w:val="both"/>
      </w:pPr>
      <w:r>
        <w:rPr>
          <w:rFonts w:ascii="Times New Roman"/>
          <w:b w:val="false"/>
          <w:i w:val="false"/>
          <w:color w:val="000000"/>
          <w:sz w:val="28"/>
        </w:rPr>
        <w:t>
      4) металлургическая промышленность;</w:t>
      </w:r>
    </w:p>
    <w:bookmarkEnd w:id="226"/>
    <w:bookmarkStart w:name="z236" w:id="227"/>
    <w:p>
      <w:pPr>
        <w:spacing w:after="0"/>
        <w:ind w:left="0"/>
        <w:jc w:val="both"/>
      </w:pPr>
      <w:r>
        <w:rPr>
          <w:rFonts w:ascii="Times New Roman"/>
          <w:b w:val="false"/>
          <w:i w:val="false"/>
          <w:color w:val="000000"/>
          <w:sz w:val="28"/>
        </w:rPr>
        <w:t>
      5) производство прочей неметаллической минеральной продукции;</w:t>
      </w:r>
    </w:p>
    <w:bookmarkEnd w:id="227"/>
    <w:bookmarkStart w:name="z237" w:id="228"/>
    <w:p>
      <w:pPr>
        <w:spacing w:after="0"/>
        <w:ind w:left="0"/>
        <w:jc w:val="both"/>
      </w:pPr>
      <w:r>
        <w:rPr>
          <w:rFonts w:ascii="Times New Roman"/>
          <w:b w:val="false"/>
          <w:i w:val="false"/>
          <w:color w:val="000000"/>
          <w:sz w:val="28"/>
        </w:rPr>
        <w:t>
      6) производство готовых металлических изделий, кроме машин и оборудования;</w:t>
      </w:r>
    </w:p>
    <w:bookmarkEnd w:id="228"/>
    <w:bookmarkStart w:name="z238" w:id="229"/>
    <w:p>
      <w:pPr>
        <w:spacing w:after="0"/>
        <w:ind w:left="0"/>
        <w:jc w:val="both"/>
      </w:pPr>
      <w:r>
        <w:rPr>
          <w:rFonts w:ascii="Times New Roman"/>
          <w:b w:val="false"/>
          <w:i w:val="false"/>
          <w:color w:val="000000"/>
          <w:sz w:val="28"/>
        </w:rPr>
        <w:t>
      7) производство резиновых и пластмассовых изделий;</w:t>
      </w:r>
    </w:p>
    <w:bookmarkEnd w:id="229"/>
    <w:bookmarkStart w:name="z239" w:id="230"/>
    <w:p>
      <w:pPr>
        <w:spacing w:after="0"/>
        <w:ind w:left="0"/>
        <w:jc w:val="both"/>
      </w:pPr>
      <w:r>
        <w:rPr>
          <w:rFonts w:ascii="Times New Roman"/>
          <w:b w:val="false"/>
          <w:i w:val="false"/>
          <w:color w:val="000000"/>
          <w:sz w:val="28"/>
        </w:rPr>
        <w:t>
      8) строительство и ввод в эксплуатацию многопрофильной больницы.</w:t>
      </w:r>
    </w:p>
    <w:bookmarkEnd w:id="230"/>
    <w:bookmarkStart w:name="z240" w:id="231"/>
    <w:p>
      <w:pPr>
        <w:spacing w:after="0"/>
        <w:ind w:left="0"/>
        <w:jc w:val="both"/>
      </w:pPr>
      <w:r>
        <w:rPr>
          <w:rFonts w:ascii="Times New Roman"/>
          <w:b w:val="false"/>
          <w:i w:val="false"/>
          <w:color w:val="000000"/>
          <w:sz w:val="28"/>
        </w:rPr>
        <w:t>
      9. Специальная экономическая зона "Jibek Joly":</w:t>
      </w:r>
    </w:p>
    <w:bookmarkEnd w:id="231"/>
    <w:bookmarkStart w:name="z241" w:id="232"/>
    <w:p>
      <w:pPr>
        <w:spacing w:after="0"/>
        <w:ind w:left="0"/>
        <w:jc w:val="both"/>
      </w:pPr>
      <w:r>
        <w:rPr>
          <w:rFonts w:ascii="Times New Roman"/>
          <w:b w:val="false"/>
          <w:i w:val="false"/>
          <w:color w:val="000000"/>
          <w:sz w:val="28"/>
        </w:rPr>
        <w:t>
      1) производство продуктов химической промышленности;</w:t>
      </w:r>
    </w:p>
    <w:bookmarkEnd w:id="232"/>
    <w:bookmarkStart w:name="z242" w:id="233"/>
    <w:p>
      <w:pPr>
        <w:spacing w:after="0"/>
        <w:ind w:left="0"/>
        <w:jc w:val="both"/>
      </w:pPr>
      <w:r>
        <w:rPr>
          <w:rFonts w:ascii="Times New Roman"/>
          <w:b w:val="false"/>
          <w:i w:val="false"/>
          <w:color w:val="000000"/>
          <w:sz w:val="28"/>
        </w:rPr>
        <w:t>
      2) производство резиновых и пластмассовых изделий;</w:t>
      </w:r>
    </w:p>
    <w:bookmarkEnd w:id="233"/>
    <w:bookmarkStart w:name="z243" w:id="234"/>
    <w:p>
      <w:pPr>
        <w:spacing w:after="0"/>
        <w:ind w:left="0"/>
        <w:jc w:val="both"/>
      </w:pPr>
      <w:r>
        <w:rPr>
          <w:rFonts w:ascii="Times New Roman"/>
          <w:b w:val="false"/>
          <w:i w:val="false"/>
          <w:color w:val="000000"/>
          <w:sz w:val="28"/>
        </w:rPr>
        <w:t>
      3) производство прочей неметаллической минеральной продукции;</w:t>
      </w:r>
    </w:p>
    <w:bookmarkEnd w:id="234"/>
    <w:bookmarkStart w:name="z244" w:id="235"/>
    <w:p>
      <w:pPr>
        <w:spacing w:after="0"/>
        <w:ind w:left="0"/>
        <w:jc w:val="both"/>
      </w:pPr>
      <w:r>
        <w:rPr>
          <w:rFonts w:ascii="Times New Roman"/>
          <w:b w:val="false"/>
          <w:i w:val="false"/>
          <w:color w:val="000000"/>
          <w:sz w:val="28"/>
        </w:rPr>
        <w:t>
      4) производство машин и оборудования для химических производств;</w:t>
      </w:r>
    </w:p>
    <w:bookmarkEnd w:id="235"/>
    <w:bookmarkStart w:name="z245" w:id="236"/>
    <w:p>
      <w:pPr>
        <w:spacing w:after="0"/>
        <w:ind w:left="0"/>
        <w:jc w:val="both"/>
      </w:pPr>
      <w:r>
        <w:rPr>
          <w:rFonts w:ascii="Times New Roman"/>
          <w:b w:val="false"/>
          <w:i w:val="false"/>
          <w:color w:val="000000"/>
          <w:sz w:val="28"/>
        </w:rPr>
        <w:t>
      5) строительство и ввод в эксплуатацию объектов, предназначенных непосредственно для осуществления приоритетных видов деятельности, в пределах проектно-сметной документации;</w:t>
      </w:r>
    </w:p>
    <w:bookmarkEnd w:id="236"/>
    <w:bookmarkStart w:name="z246" w:id="237"/>
    <w:p>
      <w:pPr>
        <w:spacing w:after="0"/>
        <w:ind w:left="0"/>
        <w:jc w:val="both"/>
      </w:pPr>
      <w:r>
        <w:rPr>
          <w:rFonts w:ascii="Times New Roman"/>
          <w:b w:val="false"/>
          <w:i w:val="false"/>
          <w:color w:val="000000"/>
          <w:sz w:val="28"/>
        </w:rPr>
        <w:t>
      6) строительство сахарного завода и производства сахара, в том числе сахара-сырца или сахара рафинированного тростникового или свекловичного; патока (меласса); жом свекловичный, багасса (жом тростника сахарного), отходы производства сахарного прочие; услуги в области производства сахара;</w:t>
      </w:r>
    </w:p>
    <w:bookmarkEnd w:id="237"/>
    <w:bookmarkStart w:name="z247" w:id="238"/>
    <w:p>
      <w:pPr>
        <w:spacing w:after="0"/>
        <w:ind w:left="0"/>
        <w:jc w:val="both"/>
      </w:pPr>
      <w:r>
        <w:rPr>
          <w:rFonts w:ascii="Times New Roman"/>
          <w:b w:val="false"/>
          <w:i w:val="false"/>
          <w:color w:val="000000"/>
          <w:sz w:val="28"/>
        </w:rPr>
        <w:t>
      7) строительство завода по переработке картофеля и производству картофеля фри (переработка и консервирование).</w:t>
      </w:r>
    </w:p>
    <w:bookmarkEnd w:id="238"/>
    <w:bookmarkStart w:name="z248" w:id="239"/>
    <w:p>
      <w:pPr>
        <w:spacing w:after="0"/>
        <w:ind w:left="0"/>
        <w:jc w:val="both"/>
      </w:pPr>
      <w:r>
        <w:rPr>
          <w:rFonts w:ascii="Times New Roman"/>
          <w:b w:val="false"/>
          <w:i w:val="false"/>
          <w:color w:val="000000"/>
          <w:sz w:val="28"/>
        </w:rPr>
        <w:t>
      8) строительство и ввод в эксплуатацию многопрофильной больницы.</w:t>
      </w:r>
    </w:p>
    <w:bookmarkEnd w:id="239"/>
    <w:bookmarkStart w:name="z249" w:id="240"/>
    <w:p>
      <w:pPr>
        <w:spacing w:after="0"/>
        <w:ind w:left="0"/>
        <w:jc w:val="both"/>
      </w:pPr>
      <w:r>
        <w:rPr>
          <w:rFonts w:ascii="Times New Roman"/>
          <w:b w:val="false"/>
          <w:i w:val="false"/>
          <w:color w:val="000000"/>
          <w:sz w:val="28"/>
        </w:rPr>
        <w:t>
      10. Специальная экономическая зона "Астана-Технополис":</w:t>
      </w:r>
    </w:p>
    <w:bookmarkEnd w:id="240"/>
    <w:bookmarkStart w:name="z250" w:id="241"/>
    <w:p>
      <w:pPr>
        <w:spacing w:after="0"/>
        <w:ind w:left="0"/>
        <w:jc w:val="both"/>
      </w:pPr>
      <w:r>
        <w:rPr>
          <w:rFonts w:ascii="Times New Roman"/>
          <w:b w:val="false"/>
          <w:i w:val="false"/>
          <w:color w:val="000000"/>
          <w:sz w:val="28"/>
        </w:rPr>
        <w:t>
      1) производство прочих продуктов питания;</w:t>
      </w:r>
    </w:p>
    <w:bookmarkEnd w:id="241"/>
    <w:bookmarkStart w:name="z251" w:id="242"/>
    <w:p>
      <w:pPr>
        <w:spacing w:after="0"/>
        <w:ind w:left="0"/>
        <w:jc w:val="both"/>
      </w:pPr>
      <w:r>
        <w:rPr>
          <w:rFonts w:ascii="Times New Roman"/>
          <w:b w:val="false"/>
          <w:i w:val="false"/>
          <w:color w:val="000000"/>
          <w:sz w:val="28"/>
        </w:rPr>
        <w:t>
      2) производство продуктов мукомольной и крупяной промышленности, крахмала и крахмалосодержащих продуктов;</w:t>
      </w:r>
    </w:p>
    <w:bookmarkEnd w:id="242"/>
    <w:bookmarkStart w:name="z252" w:id="243"/>
    <w:p>
      <w:pPr>
        <w:spacing w:after="0"/>
        <w:ind w:left="0"/>
        <w:jc w:val="both"/>
      </w:pPr>
      <w:r>
        <w:rPr>
          <w:rFonts w:ascii="Times New Roman"/>
          <w:b w:val="false"/>
          <w:i w:val="false"/>
          <w:color w:val="000000"/>
          <w:sz w:val="28"/>
        </w:rPr>
        <w:t>
      3) производство фармацевтических препаратов;</w:t>
      </w:r>
    </w:p>
    <w:bookmarkEnd w:id="243"/>
    <w:bookmarkStart w:name="z253" w:id="244"/>
    <w:p>
      <w:pPr>
        <w:spacing w:after="0"/>
        <w:ind w:left="0"/>
        <w:jc w:val="both"/>
      </w:pPr>
      <w:r>
        <w:rPr>
          <w:rFonts w:ascii="Times New Roman"/>
          <w:b w:val="false"/>
          <w:i w:val="false"/>
          <w:color w:val="000000"/>
          <w:sz w:val="28"/>
        </w:rPr>
        <w:t>
      4) производство стекла и изделий из стекла;</w:t>
      </w:r>
    </w:p>
    <w:bookmarkEnd w:id="244"/>
    <w:bookmarkStart w:name="z254" w:id="245"/>
    <w:p>
      <w:pPr>
        <w:spacing w:after="0"/>
        <w:ind w:left="0"/>
        <w:jc w:val="both"/>
      </w:pPr>
      <w:r>
        <w:rPr>
          <w:rFonts w:ascii="Times New Roman"/>
          <w:b w:val="false"/>
          <w:i w:val="false"/>
          <w:color w:val="000000"/>
          <w:sz w:val="28"/>
        </w:rPr>
        <w:t>
      5) производство абразивных изделий и прочей неметаллической минеральной продукции;</w:t>
      </w:r>
    </w:p>
    <w:bookmarkEnd w:id="245"/>
    <w:bookmarkStart w:name="z255" w:id="246"/>
    <w:p>
      <w:pPr>
        <w:spacing w:after="0"/>
        <w:ind w:left="0"/>
        <w:jc w:val="both"/>
      </w:pPr>
      <w:r>
        <w:rPr>
          <w:rFonts w:ascii="Times New Roman"/>
          <w:b w:val="false"/>
          <w:i w:val="false"/>
          <w:color w:val="000000"/>
          <w:sz w:val="28"/>
        </w:rPr>
        <w:t>
      6) производство прочих металлических цистерн, резервуаров и контейнеров;</w:t>
      </w:r>
    </w:p>
    <w:bookmarkEnd w:id="246"/>
    <w:bookmarkStart w:name="z256" w:id="247"/>
    <w:p>
      <w:pPr>
        <w:spacing w:after="0"/>
        <w:ind w:left="0"/>
        <w:jc w:val="both"/>
      </w:pPr>
      <w:r>
        <w:rPr>
          <w:rFonts w:ascii="Times New Roman"/>
          <w:b w:val="false"/>
          <w:i w:val="false"/>
          <w:color w:val="000000"/>
          <w:sz w:val="28"/>
        </w:rPr>
        <w:t>
      7) производство прочих готовых металлических изделий;</w:t>
      </w:r>
    </w:p>
    <w:bookmarkEnd w:id="247"/>
    <w:bookmarkStart w:name="z257" w:id="248"/>
    <w:p>
      <w:pPr>
        <w:spacing w:after="0"/>
        <w:ind w:left="0"/>
        <w:jc w:val="both"/>
      </w:pPr>
      <w:r>
        <w:rPr>
          <w:rFonts w:ascii="Times New Roman"/>
          <w:b w:val="false"/>
          <w:i w:val="false"/>
          <w:color w:val="000000"/>
          <w:sz w:val="28"/>
        </w:rPr>
        <w:t>
      8) производство компьютеров и периферийного оборудования;</w:t>
      </w:r>
    </w:p>
    <w:bookmarkEnd w:id="248"/>
    <w:bookmarkStart w:name="z258" w:id="249"/>
    <w:p>
      <w:pPr>
        <w:spacing w:after="0"/>
        <w:ind w:left="0"/>
        <w:jc w:val="both"/>
      </w:pPr>
      <w:r>
        <w:rPr>
          <w:rFonts w:ascii="Times New Roman"/>
          <w:b w:val="false"/>
          <w:i w:val="false"/>
          <w:color w:val="000000"/>
          <w:sz w:val="28"/>
        </w:rPr>
        <w:t>
      9) производство оборудования для облучения, электромедицинского и электротерапевтического оборудования;</w:t>
      </w:r>
    </w:p>
    <w:bookmarkEnd w:id="249"/>
    <w:bookmarkStart w:name="z259" w:id="250"/>
    <w:p>
      <w:pPr>
        <w:spacing w:after="0"/>
        <w:ind w:left="0"/>
        <w:jc w:val="both"/>
      </w:pPr>
      <w:r>
        <w:rPr>
          <w:rFonts w:ascii="Times New Roman"/>
          <w:b w:val="false"/>
          <w:i w:val="false"/>
          <w:color w:val="000000"/>
          <w:sz w:val="28"/>
        </w:rPr>
        <w:t>
      10) производство электродвигателей, генераторов, трансформаторов электрораспределительной и регулирующей аппаратуры;</w:t>
      </w:r>
    </w:p>
    <w:bookmarkEnd w:id="250"/>
    <w:bookmarkStart w:name="z260" w:id="251"/>
    <w:p>
      <w:pPr>
        <w:spacing w:after="0"/>
        <w:ind w:left="0"/>
        <w:jc w:val="both"/>
      </w:pPr>
      <w:r>
        <w:rPr>
          <w:rFonts w:ascii="Times New Roman"/>
          <w:b w:val="false"/>
          <w:i w:val="false"/>
          <w:color w:val="000000"/>
          <w:sz w:val="28"/>
        </w:rPr>
        <w:t>
      11) производство электроосветительного оборудования;</w:t>
      </w:r>
    </w:p>
    <w:bookmarkEnd w:id="251"/>
    <w:bookmarkStart w:name="z261" w:id="252"/>
    <w:p>
      <w:pPr>
        <w:spacing w:after="0"/>
        <w:ind w:left="0"/>
        <w:jc w:val="both"/>
      </w:pPr>
      <w:r>
        <w:rPr>
          <w:rFonts w:ascii="Times New Roman"/>
          <w:b w:val="false"/>
          <w:i w:val="false"/>
          <w:color w:val="000000"/>
          <w:sz w:val="28"/>
        </w:rPr>
        <w:t>
      12) производство электропроводки и электропроводных приборов;</w:t>
      </w:r>
    </w:p>
    <w:bookmarkEnd w:id="252"/>
    <w:bookmarkStart w:name="z262" w:id="253"/>
    <w:p>
      <w:pPr>
        <w:spacing w:after="0"/>
        <w:ind w:left="0"/>
        <w:jc w:val="both"/>
      </w:pPr>
      <w:r>
        <w:rPr>
          <w:rFonts w:ascii="Times New Roman"/>
          <w:b w:val="false"/>
          <w:i w:val="false"/>
          <w:color w:val="000000"/>
          <w:sz w:val="28"/>
        </w:rPr>
        <w:t>
      13) производство машин и оборудования, не включенных в другие категории;</w:t>
      </w:r>
    </w:p>
    <w:bookmarkEnd w:id="253"/>
    <w:bookmarkStart w:name="z263" w:id="254"/>
    <w:p>
      <w:pPr>
        <w:spacing w:after="0"/>
        <w:ind w:left="0"/>
        <w:jc w:val="both"/>
      </w:pPr>
      <w:r>
        <w:rPr>
          <w:rFonts w:ascii="Times New Roman"/>
          <w:b w:val="false"/>
          <w:i w:val="false"/>
          <w:color w:val="000000"/>
          <w:sz w:val="28"/>
        </w:rPr>
        <w:t>
      14) производство машин общего назначения;</w:t>
      </w:r>
    </w:p>
    <w:bookmarkEnd w:id="254"/>
    <w:bookmarkStart w:name="z264" w:id="255"/>
    <w:p>
      <w:pPr>
        <w:spacing w:after="0"/>
        <w:ind w:left="0"/>
        <w:jc w:val="both"/>
      </w:pPr>
      <w:r>
        <w:rPr>
          <w:rFonts w:ascii="Times New Roman"/>
          <w:b w:val="false"/>
          <w:i w:val="false"/>
          <w:color w:val="000000"/>
          <w:sz w:val="28"/>
        </w:rPr>
        <w:t>
      15) складское хозяйство и вспомогательная транспортная деятельность;</w:t>
      </w:r>
    </w:p>
    <w:bookmarkEnd w:id="255"/>
    <w:bookmarkStart w:name="z265" w:id="256"/>
    <w:p>
      <w:pPr>
        <w:spacing w:after="0"/>
        <w:ind w:left="0"/>
        <w:jc w:val="both"/>
      </w:pPr>
      <w:r>
        <w:rPr>
          <w:rFonts w:ascii="Times New Roman"/>
          <w:b w:val="false"/>
          <w:i w:val="false"/>
          <w:color w:val="000000"/>
          <w:sz w:val="28"/>
        </w:rPr>
        <w:t>
      16) выпуск программного обеспечения;</w:t>
      </w:r>
    </w:p>
    <w:bookmarkEnd w:id="256"/>
    <w:bookmarkStart w:name="z266" w:id="257"/>
    <w:p>
      <w:pPr>
        <w:spacing w:after="0"/>
        <w:ind w:left="0"/>
        <w:jc w:val="both"/>
      </w:pPr>
      <w:r>
        <w:rPr>
          <w:rFonts w:ascii="Times New Roman"/>
          <w:b w:val="false"/>
          <w:i w:val="false"/>
          <w:color w:val="000000"/>
          <w:sz w:val="28"/>
        </w:rPr>
        <w:t>
      17) компьютерное программирование, консультации и другие сопутствующие услуги;</w:t>
      </w:r>
    </w:p>
    <w:bookmarkEnd w:id="257"/>
    <w:bookmarkStart w:name="z267" w:id="258"/>
    <w:p>
      <w:pPr>
        <w:spacing w:after="0"/>
        <w:ind w:left="0"/>
        <w:jc w:val="both"/>
      </w:pPr>
      <w:r>
        <w:rPr>
          <w:rFonts w:ascii="Times New Roman"/>
          <w:b w:val="false"/>
          <w:i w:val="false"/>
          <w:color w:val="000000"/>
          <w:sz w:val="28"/>
        </w:rPr>
        <w:t>
      18) деятельность в области архитектуры, инженерных изысканий, технических испытаний и анализа;</w:t>
      </w:r>
    </w:p>
    <w:bookmarkEnd w:id="258"/>
    <w:bookmarkStart w:name="z268" w:id="259"/>
    <w:p>
      <w:pPr>
        <w:spacing w:after="0"/>
        <w:ind w:left="0"/>
        <w:jc w:val="both"/>
      </w:pPr>
      <w:r>
        <w:rPr>
          <w:rFonts w:ascii="Times New Roman"/>
          <w:b w:val="false"/>
          <w:i w:val="false"/>
          <w:color w:val="000000"/>
          <w:sz w:val="28"/>
        </w:rPr>
        <w:t>
      19) научные исследования и разработки;</w:t>
      </w:r>
    </w:p>
    <w:bookmarkEnd w:id="259"/>
    <w:bookmarkStart w:name="z269" w:id="260"/>
    <w:p>
      <w:pPr>
        <w:spacing w:after="0"/>
        <w:ind w:left="0"/>
        <w:jc w:val="both"/>
      </w:pPr>
      <w:r>
        <w:rPr>
          <w:rFonts w:ascii="Times New Roman"/>
          <w:b w:val="false"/>
          <w:i w:val="false"/>
          <w:color w:val="000000"/>
          <w:sz w:val="28"/>
        </w:rPr>
        <w:t>
      20) деятельность в области здравоохранения;</w:t>
      </w:r>
    </w:p>
    <w:bookmarkEnd w:id="260"/>
    <w:bookmarkStart w:name="z270" w:id="261"/>
    <w:p>
      <w:pPr>
        <w:spacing w:after="0"/>
        <w:ind w:left="0"/>
        <w:jc w:val="both"/>
      </w:pPr>
      <w:r>
        <w:rPr>
          <w:rFonts w:ascii="Times New Roman"/>
          <w:b w:val="false"/>
          <w:i w:val="false"/>
          <w:color w:val="000000"/>
          <w:sz w:val="28"/>
        </w:rPr>
        <w:t>
      21) прочая деятельность по охране здоровья;</w:t>
      </w:r>
    </w:p>
    <w:bookmarkEnd w:id="261"/>
    <w:bookmarkStart w:name="z271" w:id="262"/>
    <w:p>
      <w:pPr>
        <w:spacing w:after="0"/>
        <w:ind w:left="0"/>
        <w:jc w:val="both"/>
      </w:pPr>
      <w:r>
        <w:rPr>
          <w:rFonts w:ascii="Times New Roman"/>
          <w:b w:val="false"/>
          <w:i w:val="false"/>
          <w:color w:val="000000"/>
          <w:sz w:val="28"/>
        </w:rPr>
        <w:t>
      22) производство стульев и другой мебели для сиденья;</w:t>
      </w:r>
    </w:p>
    <w:bookmarkEnd w:id="262"/>
    <w:bookmarkStart w:name="z272" w:id="263"/>
    <w:p>
      <w:pPr>
        <w:spacing w:after="0"/>
        <w:ind w:left="0"/>
        <w:jc w:val="both"/>
      </w:pPr>
      <w:r>
        <w:rPr>
          <w:rFonts w:ascii="Times New Roman"/>
          <w:b w:val="false"/>
          <w:i w:val="false"/>
          <w:color w:val="000000"/>
          <w:sz w:val="28"/>
        </w:rPr>
        <w:t>
      23) производство мебели для офисов и предприятий торговли, кроме стульев и другой мебели для сиденья;</w:t>
      </w:r>
    </w:p>
    <w:bookmarkEnd w:id="263"/>
    <w:bookmarkStart w:name="z273" w:id="264"/>
    <w:p>
      <w:pPr>
        <w:spacing w:after="0"/>
        <w:ind w:left="0"/>
        <w:jc w:val="both"/>
      </w:pPr>
      <w:r>
        <w:rPr>
          <w:rFonts w:ascii="Times New Roman"/>
          <w:b w:val="false"/>
          <w:i w:val="false"/>
          <w:color w:val="000000"/>
          <w:sz w:val="28"/>
        </w:rPr>
        <w:t>
      24) производство кухонной мебели;</w:t>
      </w:r>
    </w:p>
    <w:bookmarkEnd w:id="264"/>
    <w:bookmarkStart w:name="z274" w:id="265"/>
    <w:p>
      <w:pPr>
        <w:spacing w:after="0"/>
        <w:ind w:left="0"/>
        <w:jc w:val="both"/>
      </w:pPr>
      <w:r>
        <w:rPr>
          <w:rFonts w:ascii="Times New Roman"/>
          <w:b w:val="false"/>
          <w:i w:val="false"/>
          <w:color w:val="000000"/>
          <w:sz w:val="28"/>
        </w:rPr>
        <w:t>
      25) производство строительных стальных конструкций;</w:t>
      </w:r>
    </w:p>
    <w:bookmarkEnd w:id="265"/>
    <w:bookmarkStart w:name="z275" w:id="266"/>
    <w:p>
      <w:pPr>
        <w:spacing w:after="0"/>
        <w:ind w:left="0"/>
        <w:jc w:val="both"/>
      </w:pPr>
      <w:r>
        <w:rPr>
          <w:rFonts w:ascii="Times New Roman"/>
          <w:b w:val="false"/>
          <w:i w:val="false"/>
          <w:color w:val="000000"/>
          <w:sz w:val="28"/>
        </w:rPr>
        <w:t>
      26) производство строительных конструкций и изделий из алюминия и алюминиевых сплавов;</w:t>
      </w:r>
    </w:p>
    <w:bookmarkEnd w:id="266"/>
    <w:bookmarkStart w:name="z276" w:id="267"/>
    <w:p>
      <w:pPr>
        <w:spacing w:after="0"/>
        <w:ind w:left="0"/>
        <w:jc w:val="both"/>
      </w:pPr>
      <w:r>
        <w:rPr>
          <w:rFonts w:ascii="Times New Roman"/>
          <w:b w:val="false"/>
          <w:i w:val="false"/>
          <w:color w:val="000000"/>
          <w:sz w:val="28"/>
        </w:rPr>
        <w:t>
      27) производство контейнерных и сборно-разборных зданий и помещений;</w:t>
      </w:r>
    </w:p>
    <w:bookmarkEnd w:id="267"/>
    <w:bookmarkStart w:name="z277" w:id="268"/>
    <w:p>
      <w:pPr>
        <w:spacing w:after="0"/>
        <w:ind w:left="0"/>
        <w:jc w:val="both"/>
      </w:pPr>
      <w:r>
        <w:rPr>
          <w:rFonts w:ascii="Times New Roman"/>
          <w:b w:val="false"/>
          <w:i w:val="false"/>
          <w:color w:val="000000"/>
          <w:sz w:val="28"/>
        </w:rPr>
        <w:t>
      28) производство строительных пластиковых изделий;</w:t>
      </w:r>
    </w:p>
    <w:bookmarkEnd w:id="268"/>
    <w:bookmarkStart w:name="z278" w:id="269"/>
    <w:p>
      <w:pPr>
        <w:spacing w:after="0"/>
        <w:ind w:left="0"/>
        <w:jc w:val="both"/>
      </w:pPr>
      <w:r>
        <w:rPr>
          <w:rFonts w:ascii="Times New Roman"/>
          <w:b w:val="false"/>
          <w:i w:val="false"/>
          <w:color w:val="000000"/>
          <w:sz w:val="28"/>
        </w:rPr>
        <w:t>
      29) производство медицинских и стоматологических инструментов и принадлежностей;</w:t>
      </w:r>
    </w:p>
    <w:bookmarkEnd w:id="269"/>
    <w:bookmarkStart w:name="z279" w:id="270"/>
    <w:p>
      <w:pPr>
        <w:spacing w:after="0"/>
        <w:ind w:left="0"/>
        <w:jc w:val="both"/>
      </w:pPr>
      <w:r>
        <w:rPr>
          <w:rFonts w:ascii="Times New Roman"/>
          <w:b w:val="false"/>
          <w:i w:val="false"/>
          <w:color w:val="000000"/>
          <w:sz w:val="28"/>
        </w:rPr>
        <w:t>
      30) строительство и ввод в эксплуатацию объектов инфраструктуры, а также объектов, предназначенных непосредственно для осуществления видов деятельности, предусмотренных подпунктами 1), 2), 3), 4), 5), 6), 7), 8), 9), 10), 11), 12), 13), 14), 15), 16), 17), 18), 19), 20), 21), 22), 23), 24), 25), 26), 27), 28), 29) настоящего пункта, в пределах проектно-сметной документации.</w:t>
      </w:r>
    </w:p>
    <w:bookmarkEnd w:id="270"/>
    <w:bookmarkStart w:name="z280" w:id="271"/>
    <w:p>
      <w:pPr>
        <w:spacing w:after="0"/>
        <w:ind w:left="0"/>
        <w:jc w:val="both"/>
      </w:pPr>
      <w:r>
        <w:rPr>
          <w:rFonts w:ascii="Times New Roman"/>
          <w:b w:val="false"/>
          <w:i w:val="false"/>
          <w:color w:val="000000"/>
          <w:sz w:val="28"/>
        </w:rPr>
        <w:t>
      11. Специальная экономическая зона "TURAN":</w:t>
      </w:r>
    </w:p>
    <w:bookmarkEnd w:id="271"/>
    <w:bookmarkStart w:name="z423" w:id="272"/>
    <w:p>
      <w:pPr>
        <w:spacing w:after="0"/>
        <w:ind w:left="0"/>
        <w:jc w:val="both"/>
      </w:pPr>
      <w:r>
        <w:rPr>
          <w:rFonts w:ascii="Times New Roman"/>
          <w:b w:val="false"/>
          <w:i w:val="false"/>
          <w:color w:val="000000"/>
          <w:sz w:val="28"/>
        </w:rPr>
        <w:t>
      1) строительство и ввод в эксплуатацию мест размещения туристов, санаторных и оздоровительных объектов при соблюдении следующих условий: строящиеся и вводимые в эксплуатацию объекты не связаны с игорным бизнесом; строительство и ввод в эксплуатацию осуществляются в соответствии с проектно-сметной документацией;</w:t>
      </w:r>
    </w:p>
    <w:bookmarkEnd w:id="272"/>
    <w:bookmarkStart w:name="z424" w:id="273"/>
    <w:p>
      <w:pPr>
        <w:spacing w:after="0"/>
        <w:ind w:left="0"/>
        <w:jc w:val="both"/>
      </w:pPr>
      <w:r>
        <w:rPr>
          <w:rFonts w:ascii="Times New Roman"/>
          <w:b w:val="false"/>
          <w:i w:val="false"/>
          <w:color w:val="000000"/>
          <w:sz w:val="28"/>
        </w:rPr>
        <w:t>
      2) строительство и ввод в эксплуатацию объектов инфраструктуры, административного и жилого комплексов в соответствии с проектно-сметной документацией;</w:t>
      </w:r>
    </w:p>
    <w:bookmarkEnd w:id="273"/>
    <w:bookmarkStart w:name="z425" w:id="274"/>
    <w:p>
      <w:pPr>
        <w:spacing w:after="0"/>
        <w:ind w:left="0"/>
        <w:jc w:val="both"/>
      </w:pPr>
      <w:r>
        <w:rPr>
          <w:rFonts w:ascii="Times New Roman"/>
          <w:b w:val="false"/>
          <w:i w:val="false"/>
          <w:color w:val="000000"/>
          <w:sz w:val="28"/>
        </w:rPr>
        <w:t>
      3) строительство и ввод в эксплуатацию больниц, поликлиник, школ, детских садов, музеев, театров, высших и средних учебных заведений, библиотек, дворцов школьников, спортивных комплексов в соответствии с проектно-сметной документацией;</w:t>
      </w:r>
    </w:p>
    <w:bookmarkEnd w:id="274"/>
    <w:bookmarkStart w:name="z426" w:id="275"/>
    <w:p>
      <w:pPr>
        <w:spacing w:after="0"/>
        <w:ind w:left="0"/>
        <w:jc w:val="both"/>
      </w:pPr>
      <w:r>
        <w:rPr>
          <w:rFonts w:ascii="Times New Roman"/>
          <w:b w:val="false"/>
          <w:i w:val="false"/>
          <w:color w:val="000000"/>
          <w:sz w:val="28"/>
        </w:rPr>
        <w:t>
      4) строительство и ввод в эксплуатацию объектов производства и переработки в соответствии с проектно-сметной документацией;</w:t>
      </w:r>
    </w:p>
    <w:bookmarkEnd w:id="275"/>
    <w:bookmarkStart w:name="z427" w:id="276"/>
    <w:p>
      <w:pPr>
        <w:spacing w:after="0"/>
        <w:ind w:left="0"/>
        <w:jc w:val="both"/>
      </w:pPr>
      <w:r>
        <w:rPr>
          <w:rFonts w:ascii="Times New Roman"/>
          <w:b w:val="false"/>
          <w:i w:val="false"/>
          <w:color w:val="000000"/>
          <w:sz w:val="28"/>
        </w:rPr>
        <w:t>
      5) производство строительных материалов;</w:t>
      </w:r>
    </w:p>
    <w:bookmarkEnd w:id="276"/>
    <w:bookmarkStart w:name="z428" w:id="277"/>
    <w:p>
      <w:pPr>
        <w:spacing w:after="0"/>
        <w:ind w:left="0"/>
        <w:jc w:val="both"/>
      </w:pPr>
      <w:r>
        <w:rPr>
          <w:rFonts w:ascii="Times New Roman"/>
          <w:b w:val="false"/>
          <w:i w:val="false"/>
          <w:color w:val="000000"/>
          <w:sz w:val="28"/>
        </w:rPr>
        <w:t>
      6) производство прочей не металлической минеральной продукции;</w:t>
      </w:r>
    </w:p>
    <w:bookmarkEnd w:id="277"/>
    <w:bookmarkStart w:name="z429" w:id="278"/>
    <w:p>
      <w:pPr>
        <w:spacing w:after="0"/>
        <w:ind w:left="0"/>
        <w:jc w:val="both"/>
      </w:pPr>
      <w:r>
        <w:rPr>
          <w:rFonts w:ascii="Times New Roman"/>
          <w:b w:val="false"/>
          <w:i w:val="false"/>
          <w:color w:val="000000"/>
          <w:sz w:val="28"/>
        </w:rPr>
        <w:t>
      7) производство готовых металлических изделий, кроме машин и оборудования;</w:t>
      </w:r>
    </w:p>
    <w:bookmarkEnd w:id="278"/>
    <w:bookmarkStart w:name="z430" w:id="279"/>
    <w:p>
      <w:pPr>
        <w:spacing w:after="0"/>
        <w:ind w:left="0"/>
        <w:jc w:val="both"/>
      </w:pPr>
      <w:r>
        <w:rPr>
          <w:rFonts w:ascii="Times New Roman"/>
          <w:b w:val="false"/>
          <w:i w:val="false"/>
          <w:color w:val="000000"/>
          <w:sz w:val="28"/>
        </w:rPr>
        <w:t>
      8) строительство и ввод в эксплуатацию международного аэропорта города Туркестан, в том числе аэродрома, аэровокзала и взлетно-посадочных полос и иное в соответствии с проектно-сметной документацией;</w:t>
      </w:r>
    </w:p>
    <w:bookmarkEnd w:id="279"/>
    <w:bookmarkStart w:name="z431" w:id="280"/>
    <w:p>
      <w:pPr>
        <w:spacing w:after="0"/>
        <w:ind w:left="0"/>
        <w:jc w:val="both"/>
      </w:pPr>
      <w:r>
        <w:rPr>
          <w:rFonts w:ascii="Times New Roman"/>
          <w:b w:val="false"/>
          <w:i w:val="false"/>
          <w:color w:val="000000"/>
          <w:sz w:val="28"/>
        </w:rPr>
        <w:t>
      9) деятельность аэропортов;</w:t>
      </w:r>
    </w:p>
    <w:bookmarkEnd w:id="280"/>
    <w:bookmarkStart w:name="z432" w:id="281"/>
    <w:p>
      <w:pPr>
        <w:spacing w:after="0"/>
        <w:ind w:left="0"/>
        <w:jc w:val="both"/>
      </w:pPr>
      <w:r>
        <w:rPr>
          <w:rFonts w:ascii="Times New Roman"/>
          <w:b w:val="false"/>
          <w:i w:val="false"/>
          <w:color w:val="000000"/>
          <w:sz w:val="28"/>
        </w:rPr>
        <w:t>
      10) строительство жилых и нежилых зданий;</w:t>
      </w:r>
    </w:p>
    <w:bookmarkEnd w:id="281"/>
    <w:bookmarkStart w:name="z433" w:id="282"/>
    <w:p>
      <w:pPr>
        <w:spacing w:after="0"/>
        <w:ind w:left="0"/>
        <w:jc w:val="both"/>
      </w:pPr>
      <w:r>
        <w:rPr>
          <w:rFonts w:ascii="Times New Roman"/>
          <w:b w:val="false"/>
          <w:i w:val="false"/>
          <w:color w:val="000000"/>
          <w:sz w:val="28"/>
        </w:rPr>
        <w:t>
      11) предоставление услуг гостиницами и аналогичными местами для проживания;</w:t>
      </w:r>
    </w:p>
    <w:bookmarkEnd w:id="282"/>
    <w:bookmarkStart w:name="z434" w:id="283"/>
    <w:p>
      <w:pPr>
        <w:spacing w:after="0"/>
        <w:ind w:left="0"/>
        <w:jc w:val="both"/>
      </w:pPr>
      <w:r>
        <w:rPr>
          <w:rFonts w:ascii="Times New Roman"/>
          <w:b w:val="false"/>
          <w:i w:val="false"/>
          <w:color w:val="000000"/>
          <w:sz w:val="28"/>
        </w:rPr>
        <w:t>
      12) аренда и управление собственной или арендуемой недвижимостью;</w:t>
      </w:r>
    </w:p>
    <w:bookmarkEnd w:id="283"/>
    <w:bookmarkStart w:name="z435" w:id="284"/>
    <w:p>
      <w:pPr>
        <w:spacing w:after="0"/>
        <w:ind w:left="0"/>
        <w:jc w:val="both"/>
      </w:pPr>
      <w:r>
        <w:rPr>
          <w:rFonts w:ascii="Times New Roman"/>
          <w:b w:val="false"/>
          <w:i w:val="false"/>
          <w:color w:val="000000"/>
          <w:sz w:val="28"/>
        </w:rPr>
        <w:t>
      13) деятельность по организации отдыха и развлечений;</w:t>
      </w:r>
    </w:p>
    <w:bookmarkEnd w:id="284"/>
    <w:bookmarkStart w:name="z436" w:id="285"/>
    <w:p>
      <w:pPr>
        <w:spacing w:after="0"/>
        <w:ind w:left="0"/>
        <w:jc w:val="both"/>
      </w:pPr>
      <w:r>
        <w:rPr>
          <w:rFonts w:ascii="Times New Roman"/>
          <w:b w:val="false"/>
          <w:i w:val="false"/>
          <w:color w:val="000000"/>
          <w:sz w:val="28"/>
        </w:rPr>
        <w:t>
      14) комплексное обслуживание объектов;</w:t>
      </w:r>
    </w:p>
    <w:bookmarkEnd w:id="285"/>
    <w:bookmarkStart w:name="z437" w:id="286"/>
    <w:p>
      <w:pPr>
        <w:spacing w:after="0"/>
        <w:ind w:left="0"/>
        <w:jc w:val="both"/>
      </w:pPr>
      <w:r>
        <w:rPr>
          <w:rFonts w:ascii="Times New Roman"/>
          <w:b w:val="false"/>
          <w:i w:val="false"/>
          <w:color w:val="000000"/>
          <w:sz w:val="28"/>
        </w:rPr>
        <w:t>
      15) деятельность по благоустройству территорий;</w:t>
      </w:r>
    </w:p>
    <w:bookmarkEnd w:id="286"/>
    <w:bookmarkStart w:name="z438" w:id="287"/>
    <w:p>
      <w:pPr>
        <w:spacing w:after="0"/>
        <w:ind w:left="0"/>
        <w:jc w:val="both"/>
      </w:pPr>
      <w:r>
        <w:rPr>
          <w:rFonts w:ascii="Times New Roman"/>
          <w:b w:val="false"/>
          <w:i w:val="false"/>
          <w:color w:val="000000"/>
          <w:sz w:val="28"/>
        </w:rPr>
        <w:t>
      16) ремонт мебели и предметов интерьера;</w:t>
      </w:r>
    </w:p>
    <w:bookmarkEnd w:id="287"/>
    <w:bookmarkStart w:name="z439" w:id="288"/>
    <w:p>
      <w:pPr>
        <w:spacing w:after="0"/>
        <w:ind w:left="0"/>
        <w:jc w:val="both"/>
      </w:pPr>
      <w:r>
        <w:rPr>
          <w:rFonts w:ascii="Times New Roman"/>
          <w:b w:val="false"/>
          <w:i w:val="false"/>
          <w:color w:val="000000"/>
          <w:sz w:val="28"/>
        </w:rPr>
        <w:t>
      17) предоставление услуг по обеспечению питанием и напитками;</w:t>
      </w:r>
    </w:p>
    <w:bookmarkEnd w:id="288"/>
    <w:bookmarkStart w:name="z440" w:id="289"/>
    <w:p>
      <w:pPr>
        <w:spacing w:after="0"/>
        <w:ind w:left="0"/>
        <w:jc w:val="both"/>
      </w:pPr>
      <w:r>
        <w:rPr>
          <w:rFonts w:ascii="Times New Roman"/>
          <w:b w:val="false"/>
          <w:i w:val="false"/>
          <w:color w:val="000000"/>
          <w:sz w:val="28"/>
        </w:rPr>
        <w:t>
      18) ремонт электронного и оптического оборудования;</w:t>
      </w:r>
    </w:p>
    <w:bookmarkEnd w:id="289"/>
    <w:bookmarkStart w:name="z441" w:id="290"/>
    <w:p>
      <w:pPr>
        <w:spacing w:after="0"/>
        <w:ind w:left="0"/>
        <w:jc w:val="both"/>
      </w:pPr>
      <w:r>
        <w:rPr>
          <w:rFonts w:ascii="Times New Roman"/>
          <w:b w:val="false"/>
          <w:i w:val="false"/>
          <w:color w:val="000000"/>
          <w:sz w:val="28"/>
        </w:rPr>
        <w:t>
      19) другие виды деятельности в области информационных технологий и информационных систем, не включенные в другие группировки.</w:t>
      </w:r>
    </w:p>
    <w:bookmarkEnd w:id="290"/>
    <w:bookmarkStart w:name="z442" w:id="291"/>
    <w:p>
      <w:pPr>
        <w:spacing w:after="0"/>
        <w:ind w:left="0"/>
        <w:jc w:val="both"/>
      </w:pPr>
      <w:r>
        <w:rPr>
          <w:rFonts w:ascii="Times New Roman"/>
          <w:b w:val="false"/>
          <w:i w:val="false"/>
          <w:color w:val="000000"/>
          <w:sz w:val="28"/>
        </w:rPr>
        <w:t>
      Действие подпунктов 14), 15), 16), 17), 18), 19) пункта 11 распространяются только в отношении объектов здравоохранения, введенных в эксплуатацию в рамках реализации проекта государственно – частного партнерства;</w:t>
      </w:r>
    </w:p>
    <w:bookmarkEnd w:id="291"/>
    <w:bookmarkStart w:name="z443" w:id="292"/>
    <w:p>
      <w:pPr>
        <w:spacing w:after="0"/>
        <w:ind w:left="0"/>
        <w:jc w:val="both"/>
      </w:pPr>
      <w:r>
        <w:rPr>
          <w:rFonts w:ascii="Times New Roman"/>
          <w:b w:val="false"/>
          <w:i w:val="false"/>
          <w:color w:val="000000"/>
          <w:sz w:val="28"/>
        </w:rPr>
        <w:t>
      20) производство продуктов химической промышленности;</w:t>
      </w:r>
    </w:p>
    <w:bookmarkEnd w:id="292"/>
    <w:bookmarkStart w:name="z444" w:id="293"/>
    <w:p>
      <w:pPr>
        <w:spacing w:after="0"/>
        <w:ind w:left="0"/>
        <w:jc w:val="both"/>
      </w:pPr>
      <w:r>
        <w:rPr>
          <w:rFonts w:ascii="Times New Roman"/>
          <w:b w:val="false"/>
          <w:i w:val="false"/>
          <w:color w:val="000000"/>
          <w:sz w:val="28"/>
        </w:rPr>
        <w:t>
      21) производство продуктов питания;</w:t>
      </w:r>
    </w:p>
    <w:bookmarkEnd w:id="293"/>
    <w:bookmarkStart w:name="z445" w:id="294"/>
    <w:p>
      <w:pPr>
        <w:spacing w:after="0"/>
        <w:ind w:left="0"/>
        <w:jc w:val="both"/>
      </w:pPr>
      <w:r>
        <w:rPr>
          <w:rFonts w:ascii="Times New Roman"/>
          <w:b w:val="false"/>
          <w:i w:val="false"/>
          <w:color w:val="000000"/>
          <w:sz w:val="28"/>
        </w:rPr>
        <w:t>
      22) ремонт и установка машин и оборудования;</w:t>
      </w:r>
    </w:p>
    <w:bookmarkEnd w:id="294"/>
    <w:bookmarkStart w:name="z446" w:id="295"/>
    <w:p>
      <w:pPr>
        <w:spacing w:after="0"/>
        <w:ind w:left="0"/>
        <w:jc w:val="both"/>
      </w:pPr>
      <w:r>
        <w:rPr>
          <w:rFonts w:ascii="Times New Roman"/>
          <w:b w:val="false"/>
          <w:i w:val="false"/>
          <w:color w:val="000000"/>
          <w:sz w:val="28"/>
        </w:rPr>
        <w:t>
      23) производство напитков;</w:t>
      </w:r>
    </w:p>
    <w:bookmarkEnd w:id="295"/>
    <w:bookmarkStart w:name="z447" w:id="296"/>
    <w:p>
      <w:pPr>
        <w:spacing w:after="0"/>
        <w:ind w:left="0"/>
        <w:jc w:val="both"/>
      </w:pPr>
      <w:r>
        <w:rPr>
          <w:rFonts w:ascii="Times New Roman"/>
          <w:b w:val="false"/>
          <w:i w:val="false"/>
          <w:color w:val="000000"/>
          <w:sz w:val="28"/>
        </w:rPr>
        <w:t>
      24) производство машин и оборудования, не включенных в другие группировки;</w:t>
      </w:r>
    </w:p>
    <w:bookmarkEnd w:id="296"/>
    <w:bookmarkStart w:name="z448" w:id="297"/>
    <w:p>
      <w:pPr>
        <w:spacing w:after="0"/>
        <w:ind w:left="0"/>
        <w:jc w:val="both"/>
      </w:pPr>
      <w:r>
        <w:rPr>
          <w:rFonts w:ascii="Times New Roman"/>
          <w:b w:val="false"/>
          <w:i w:val="false"/>
          <w:color w:val="000000"/>
          <w:sz w:val="28"/>
        </w:rPr>
        <w:t>
      25) производство основных фармацевтических продуктов и фармацевтических препаратов;</w:t>
      </w:r>
    </w:p>
    <w:bookmarkEnd w:id="297"/>
    <w:bookmarkStart w:name="z449" w:id="298"/>
    <w:p>
      <w:pPr>
        <w:spacing w:after="0"/>
        <w:ind w:left="0"/>
        <w:jc w:val="both"/>
      </w:pPr>
      <w:r>
        <w:rPr>
          <w:rFonts w:ascii="Times New Roman"/>
          <w:b w:val="false"/>
          <w:i w:val="false"/>
          <w:color w:val="000000"/>
          <w:sz w:val="28"/>
        </w:rPr>
        <w:t>
      26) производство резиновых и пластмассовых изделий;</w:t>
      </w:r>
    </w:p>
    <w:bookmarkEnd w:id="298"/>
    <w:bookmarkStart w:name="z450" w:id="299"/>
    <w:p>
      <w:pPr>
        <w:spacing w:after="0"/>
        <w:ind w:left="0"/>
        <w:jc w:val="both"/>
      </w:pPr>
      <w:r>
        <w:rPr>
          <w:rFonts w:ascii="Times New Roman"/>
          <w:b w:val="false"/>
          <w:i w:val="false"/>
          <w:color w:val="000000"/>
          <w:sz w:val="28"/>
        </w:rPr>
        <w:t>
      27) производство электрического оборудования;</w:t>
      </w:r>
    </w:p>
    <w:bookmarkEnd w:id="299"/>
    <w:bookmarkStart w:name="z451" w:id="300"/>
    <w:p>
      <w:pPr>
        <w:spacing w:after="0"/>
        <w:ind w:left="0"/>
        <w:jc w:val="both"/>
      </w:pPr>
      <w:r>
        <w:rPr>
          <w:rFonts w:ascii="Times New Roman"/>
          <w:b w:val="false"/>
          <w:i w:val="false"/>
          <w:color w:val="000000"/>
          <w:sz w:val="28"/>
        </w:rPr>
        <w:t>
      28) производство бумаги и бумажной продукции;</w:t>
      </w:r>
    </w:p>
    <w:bookmarkEnd w:id="300"/>
    <w:bookmarkStart w:name="z452" w:id="301"/>
    <w:p>
      <w:pPr>
        <w:spacing w:after="0"/>
        <w:ind w:left="0"/>
        <w:jc w:val="both"/>
      </w:pPr>
      <w:r>
        <w:rPr>
          <w:rFonts w:ascii="Times New Roman"/>
          <w:b w:val="false"/>
          <w:i w:val="false"/>
          <w:color w:val="000000"/>
          <w:sz w:val="28"/>
        </w:rPr>
        <w:t>
      29) производство компьютеров, электронного и оптического оборудования;</w:t>
      </w:r>
    </w:p>
    <w:bookmarkEnd w:id="301"/>
    <w:bookmarkStart w:name="z453" w:id="302"/>
    <w:p>
      <w:pPr>
        <w:spacing w:after="0"/>
        <w:ind w:left="0"/>
        <w:jc w:val="both"/>
      </w:pPr>
      <w:r>
        <w:rPr>
          <w:rFonts w:ascii="Times New Roman"/>
          <w:b w:val="false"/>
          <w:i w:val="false"/>
          <w:color w:val="000000"/>
          <w:sz w:val="28"/>
        </w:rPr>
        <w:t>
      30) полиграфическая деятельность и воспроизведение записанных носителей информации;</w:t>
      </w:r>
    </w:p>
    <w:bookmarkEnd w:id="302"/>
    <w:bookmarkStart w:name="z454" w:id="303"/>
    <w:p>
      <w:pPr>
        <w:spacing w:after="0"/>
        <w:ind w:left="0"/>
        <w:jc w:val="both"/>
      </w:pPr>
      <w:r>
        <w:rPr>
          <w:rFonts w:ascii="Times New Roman"/>
          <w:b w:val="false"/>
          <w:i w:val="false"/>
          <w:color w:val="000000"/>
          <w:sz w:val="28"/>
        </w:rPr>
        <w:t>
      31) производство одежды;</w:t>
      </w:r>
    </w:p>
    <w:bookmarkEnd w:id="303"/>
    <w:bookmarkStart w:name="z455" w:id="304"/>
    <w:p>
      <w:pPr>
        <w:spacing w:after="0"/>
        <w:ind w:left="0"/>
        <w:jc w:val="both"/>
      </w:pPr>
      <w:r>
        <w:rPr>
          <w:rFonts w:ascii="Times New Roman"/>
          <w:b w:val="false"/>
          <w:i w:val="false"/>
          <w:color w:val="000000"/>
          <w:sz w:val="28"/>
        </w:rPr>
        <w:t>
      32) производство мебели;</w:t>
      </w:r>
    </w:p>
    <w:bookmarkEnd w:id="304"/>
    <w:bookmarkStart w:name="z456" w:id="305"/>
    <w:p>
      <w:pPr>
        <w:spacing w:after="0"/>
        <w:ind w:left="0"/>
        <w:jc w:val="both"/>
      </w:pPr>
      <w:r>
        <w:rPr>
          <w:rFonts w:ascii="Times New Roman"/>
          <w:b w:val="false"/>
          <w:i w:val="false"/>
          <w:color w:val="000000"/>
          <w:sz w:val="28"/>
        </w:rPr>
        <w:t>
      33) производство деревянных и пробковых изделий, кроме мебели; производство изделий из соломки и материалов для плетения;</w:t>
      </w:r>
    </w:p>
    <w:bookmarkEnd w:id="305"/>
    <w:bookmarkStart w:name="z457" w:id="306"/>
    <w:p>
      <w:pPr>
        <w:spacing w:after="0"/>
        <w:ind w:left="0"/>
        <w:jc w:val="both"/>
      </w:pPr>
      <w:r>
        <w:rPr>
          <w:rFonts w:ascii="Times New Roman"/>
          <w:b w:val="false"/>
          <w:i w:val="false"/>
          <w:color w:val="000000"/>
          <w:sz w:val="28"/>
        </w:rPr>
        <w:t>
      34) производство текстильных изделий;</w:t>
      </w:r>
    </w:p>
    <w:bookmarkEnd w:id="306"/>
    <w:bookmarkStart w:name="z458" w:id="307"/>
    <w:p>
      <w:pPr>
        <w:spacing w:after="0"/>
        <w:ind w:left="0"/>
        <w:jc w:val="both"/>
      </w:pPr>
      <w:r>
        <w:rPr>
          <w:rFonts w:ascii="Times New Roman"/>
          <w:b w:val="false"/>
          <w:i w:val="false"/>
          <w:color w:val="000000"/>
          <w:sz w:val="28"/>
        </w:rPr>
        <w:t>
      35) производство кожаной и относящейся к ней продукции.</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промышленности и строительства РК от 11.07.2024 </w:t>
      </w:r>
      <w:r>
        <w:rPr>
          <w:rFonts w:ascii="Times New Roman"/>
          <w:b w:val="false"/>
          <w:i w:val="false"/>
          <w:color w:val="000000"/>
          <w:sz w:val="28"/>
        </w:rPr>
        <w:t>№ 256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01" w:id="308"/>
    <w:p>
      <w:pPr>
        <w:spacing w:after="0"/>
        <w:ind w:left="0"/>
        <w:jc w:val="both"/>
      </w:pPr>
      <w:r>
        <w:rPr>
          <w:rFonts w:ascii="Times New Roman"/>
          <w:b w:val="false"/>
          <w:i w:val="false"/>
          <w:color w:val="000000"/>
          <w:sz w:val="28"/>
        </w:rPr>
        <w:t>
      12. Специальная экономическая зона "Qyzyljar":</w:t>
      </w:r>
    </w:p>
    <w:bookmarkEnd w:id="308"/>
    <w:bookmarkStart w:name="z302" w:id="309"/>
    <w:p>
      <w:pPr>
        <w:spacing w:after="0"/>
        <w:ind w:left="0"/>
        <w:jc w:val="both"/>
      </w:pPr>
      <w:r>
        <w:rPr>
          <w:rFonts w:ascii="Times New Roman"/>
          <w:b w:val="false"/>
          <w:i w:val="false"/>
          <w:color w:val="000000"/>
          <w:sz w:val="28"/>
        </w:rPr>
        <w:t>
      1) производство и переработка пищевой продукции;</w:t>
      </w:r>
    </w:p>
    <w:bookmarkEnd w:id="309"/>
    <w:bookmarkStart w:name="z303" w:id="310"/>
    <w:p>
      <w:pPr>
        <w:spacing w:after="0"/>
        <w:ind w:left="0"/>
        <w:jc w:val="both"/>
      </w:pPr>
      <w:r>
        <w:rPr>
          <w:rFonts w:ascii="Times New Roman"/>
          <w:b w:val="false"/>
          <w:i w:val="false"/>
          <w:color w:val="000000"/>
          <w:sz w:val="28"/>
        </w:rPr>
        <w:t>
      2) производство строительных материалов и мебели;</w:t>
      </w:r>
    </w:p>
    <w:bookmarkEnd w:id="310"/>
    <w:bookmarkStart w:name="z304" w:id="311"/>
    <w:p>
      <w:pPr>
        <w:spacing w:after="0"/>
        <w:ind w:left="0"/>
        <w:jc w:val="both"/>
      </w:pPr>
      <w:r>
        <w:rPr>
          <w:rFonts w:ascii="Times New Roman"/>
          <w:b w:val="false"/>
          <w:i w:val="false"/>
          <w:color w:val="000000"/>
          <w:sz w:val="28"/>
        </w:rPr>
        <w:t>
      3) производство продукции электроники и электрического оборудования;</w:t>
      </w:r>
    </w:p>
    <w:bookmarkEnd w:id="311"/>
    <w:bookmarkStart w:name="z305" w:id="312"/>
    <w:p>
      <w:pPr>
        <w:spacing w:after="0"/>
        <w:ind w:left="0"/>
        <w:jc w:val="both"/>
      </w:pPr>
      <w:r>
        <w:rPr>
          <w:rFonts w:ascii="Times New Roman"/>
          <w:b w:val="false"/>
          <w:i w:val="false"/>
          <w:color w:val="000000"/>
          <w:sz w:val="28"/>
        </w:rPr>
        <w:t>
      4) производство продукции машиностроения;</w:t>
      </w:r>
    </w:p>
    <w:bookmarkEnd w:id="312"/>
    <w:bookmarkStart w:name="z306" w:id="313"/>
    <w:p>
      <w:pPr>
        <w:spacing w:after="0"/>
        <w:ind w:left="0"/>
        <w:jc w:val="both"/>
      </w:pPr>
      <w:r>
        <w:rPr>
          <w:rFonts w:ascii="Times New Roman"/>
          <w:b w:val="false"/>
          <w:i w:val="false"/>
          <w:color w:val="000000"/>
          <w:sz w:val="28"/>
        </w:rPr>
        <w:t>
      5) строительство многопрофильной больницы;</w:t>
      </w:r>
    </w:p>
    <w:bookmarkEnd w:id="313"/>
    <w:bookmarkStart w:name="z307" w:id="314"/>
    <w:p>
      <w:pPr>
        <w:spacing w:after="0"/>
        <w:ind w:left="0"/>
        <w:jc w:val="both"/>
      </w:pPr>
      <w:r>
        <w:rPr>
          <w:rFonts w:ascii="Times New Roman"/>
          <w:b w:val="false"/>
          <w:i w:val="false"/>
          <w:color w:val="000000"/>
          <w:sz w:val="28"/>
        </w:rPr>
        <w:t>
      6) деятельность больниц широкого профиля и специализированных больниц;</w:t>
      </w:r>
    </w:p>
    <w:bookmarkEnd w:id="314"/>
    <w:bookmarkStart w:name="z308" w:id="315"/>
    <w:p>
      <w:pPr>
        <w:spacing w:after="0"/>
        <w:ind w:left="0"/>
        <w:jc w:val="both"/>
      </w:pPr>
      <w:r>
        <w:rPr>
          <w:rFonts w:ascii="Times New Roman"/>
          <w:b w:val="false"/>
          <w:i w:val="false"/>
          <w:color w:val="000000"/>
          <w:sz w:val="28"/>
        </w:rPr>
        <w:t>
      7) производство древесной массы и целлюлозы;</w:t>
      </w:r>
    </w:p>
    <w:bookmarkEnd w:id="315"/>
    <w:bookmarkStart w:name="z309" w:id="316"/>
    <w:p>
      <w:pPr>
        <w:spacing w:after="0"/>
        <w:ind w:left="0"/>
        <w:jc w:val="both"/>
      </w:pPr>
      <w:r>
        <w:rPr>
          <w:rFonts w:ascii="Times New Roman"/>
          <w:b w:val="false"/>
          <w:i w:val="false"/>
          <w:color w:val="000000"/>
          <w:sz w:val="28"/>
        </w:rPr>
        <w:t>
      8) производство бумаги и картона;</w:t>
      </w:r>
    </w:p>
    <w:bookmarkEnd w:id="316"/>
    <w:bookmarkStart w:name="z310" w:id="317"/>
    <w:p>
      <w:pPr>
        <w:spacing w:after="0"/>
        <w:ind w:left="0"/>
        <w:jc w:val="both"/>
      </w:pPr>
      <w:r>
        <w:rPr>
          <w:rFonts w:ascii="Times New Roman"/>
          <w:b w:val="false"/>
          <w:i w:val="false"/>
          <w:color w:val="000000"/>
          <w:sz w:val="28"/>
        </w:rPr>
        <w:t>
      9) производство гофрированного картона;</w:t>
      </w:r>
    </w:p>
    <w:bookmarkEnd w:id="317"/>
    <w:bookmarkStart w:name="z311" w:id="318"/>
    <w:p>
      <w:pPr>
        <w:spacing w:after="0"/>
        <w:ind w:left="0"/>
        <w:jc w:val="both"/>
      </w:pPr>
      <w:r>
        <w:rPr>
          <w:rFonts w:ascii="Times New Roman"/>
          <w:b w:val="false"/>
          <w:i w:val="false"/>
          <w:color w:val="000000"/>
          <w:sz w:val="28"/>
        </w:rPr>
        <w:t>
      10) производство бумажной и картонной тары;</w:t>
      </w:r>
    </w:p>
    <w:bookmarkEnd w:id="318"/>
    <w:bookmarkStart w:name="z312" w:id="319"/>
    <w:p>
      <w:pPr>
        <w:spacing w:after="0"/>
        <w:ind w:left="0"/>
        <w:jc w:val="both"/>
      </w:pPr>
      <w:r>
        <w:rPr>
          <w:rFonts w:ascii="Times New Roman"/>
          <w:b w:val="false"/>
          <w:i w:val="false"/>
          <w:color w:val="000000"/>
          <w:sz w:val="28"/>
        </w:rPr>
        <w:t>
      11) производство бумажных изделий хозяйственно - бытового и санитарно-гигиенического назначения;</w:t>
      </w:r>
    </w:p>
    <w:bookmarkEnd w:id="319"/>
    <w:bookmarkStart w:name="z313" w:id="320"/>
    <w:p>
      <w:pPr>
        <w:spacing w:after="0"/>
        <w:ind w:left="0"/>
        <w:jc w:val="both"/>
      </w:pPr>
      <w:r>
        <w:rPr>
          <w:rFonts w:ascii="Times New Roman"/>
          <w:b w:val="false"/>
          <w:i w:val="false"/>
          <w:color w:val="000000"/>
          <w:sz w:val="28"/>
        </w:rPr>
        <w:t>
      12) производство основных фармацевтических продуктов;</w:t>
      </w:r>
    </w:p>
    <w:bookmarkEnd w:id="320"/>
    <w:bookmarkStart w:name="z314" w:id="321"/>
    <w:p>
      <w:pPr>
        <w:spacing w:after="0"/>
        <w:ind w:left="0"/>
        <w:jc w:val="both"/>
      </w:pPr>
      <w:r>
        <w:rPr>
          <w:rFonts w:ascii="Times New Roman"/>
          <w:b w:val="false"/>
          <w:i w:val="false"/>
          <w:color w:val="000000"/>
          <w:sz w:val="28"/>
        </w:rPr>
        <w:t>
      13) производство фармацевтических препаратов;</w:t>
      </w:r>
    </w:p>
    <w:bookmarkEnd w:id="321"/>
    <w:bookmarkStart w:name="z315" w:id="322"/>
    <w:p>
      <w:pPr>
        <w:spacing w:after="0"/>
        <w:ind w:left="0"/>
        <w:jc w:val="both"/>
      </w:pPr>
      <w:r>
        <w:rPr>
          <w:rFonts w:ascii="Times New Roman"/>
          <w:b w:val="false"/>
          <w:i w:val="false"/>
          <w:color w:val="000000"/>
          <w:sz w:val="28"/>
        </w:rPr>
        <w:t>
      14) производство лекарственных препаратов для ветеринарии.</w:t>
      </w:r>
    </w:p>
    <w:bookmarkEnd w:id="322"/>
    <w:bookmarkStart w:name="z316" w:id="323"/>
    <w:p>
      <w:pPr>
        <w:spacing w:after="0"/>
        <w:ind w:left="0"/>
        <w:jc w:val="both"/>
      </w:pPr>
      <w:r>
        <w:rPr>
          <w:rFonts w:ascii="Times New Roman"/>
          <w:b w:val="false"/>
          <w:i w:val="false"/>
          <w:color w:val="000000"/>
          <w:sz w:val="28"/>
        </w:rPr>
        <w:t>
      13. Специальная экономическая зона "Международный центр приграничного сотрудничества "Хоргос":</w:t>
      </w:r>
    </w:p>
    <w:bookmarkEnd w:id="323"/>
    <w:bookmarkStart w:name="z317" w:id="324"/>
    <w:p>
      <w:pPr>
        <w:spacing w:after="0"/>
        <w:ind w:left="0"/>
        <w:jc w:val="both"/>
      </w:pPr>
      <w:r>
        <w:rPr>
          <w:rFonts w:ascii="Times New Roman"/>
          <w:b w:val="false"/>
          <w:i w:val="false"/>
          <w:color w:val="000000"/>
          <w:sz w:val="28"/>
        </w:rPr>
        <w:t>
      1) Оптовая торговля, за исключением автомобилей и мотоциклов;</w:t>
      </w:r>
    </w:p>
    <w:bookmarkEnd w:id="324"/>
    <w:bookmarkStart w:name="z318" w:id="325"/>
    <w:p>
      <w:pPr>
        <w:spacing w:after="0"/>
        <w:ind w:left="0"/>
        <w:jc w:val="both"/>
      </w:pPr>
      <w:r>
        <w:rPr>
          <w:rFonts w:ascii="Times New Roman"/>
          <w:b w:val="false"/>
          <w:i w:val="false"/>
          <w:color w:val="000000"/>
          <w:sz w:val="28"/>
        </w:rPr>
        <w:t>
      2) розничная торговля, кроме торговли автомобилями и мотоциклами;</w:t>
      </w:r>
    </w:p>
    <w:bookmarkEnd w:id="325"/>
    <w:bookmarkStart w:name="z319" w:id="326"/>
    <w:p>
      <w:pPr>
        <w:spacing w:after="0"/>
        <w:ind w:left="0"/>
        <w:jc w:val="both"/>
      </w:pPr>
      <w:r>
        <w:rPr>
          <w:rFonts w:ascii="Times New Roman"/>
          <w:b w:val="false"/>
          <w:i w:val="false"/>
          <w:color w:val="000000"/>
          <w:sz w:val="28"/>
        </w:rPr>
        <w:t>
      3) складирование и хранение грузов и вспомогательная транспортная деятельность;</w:t>
      </w:r>
    </w:p>
    <w:bookmarkEnd w:id="326"/>
    <w:bookmarkStart w:name="z320" w:id="327"/>
    <w:p>
      <w:pPr>
        <w:spacing w:after="0"/>
        <w:ind w:left="0"/>
        <w:jc w:val="both"/>
      </w:pPr>
      <w:r>
        <w:rPr>
          <w:rFonts w:ascii="Times New Roman"/>
          <w:b w:val="false"/>
          <w:i w:val="false"/>
          <w:color w:val="000000"/>
          <w:sz w:val="28"/>
        </w:rPr>
        <w:t>
      4) финансовые услуги, за исключением услуг страховых и пенсионных фондов;</w:t>
      </w:r>
    </w:p>
    <w:bookmarkEnd w:id="327"/>
    <w:bookmarkStart w:name="z321" w:id="328"/>
    <w:p>
      <w:pPr>
        <w:spacing w:after="0"/>
        <w:ind w:left="0"/>
        <w:jc w:val="both"/>
      </w:pPr>
      <w:r>
        <w:rPr>
          <w:rFonts w:ascii="Times New Roman"/>
          <w:b w:val="false"/>
          <w:i w:val="false"/>
          <w:color w:val="000000"/>
          <w:sz w:val="28"/>
        </w:rPr>
        <w:t>
      5) деятельность туроператоров, турагентов и прочих организаций, предоставляющих услуги в сфере туризма;</w:t>
      </w:r>
    </w:p>
    <w:bookmarkEnd w:id="328"/>
    <w:bookmarkStart w:name="z322" w:id="329"/>
    <w:p>
      <w:pPr>
        <w:spacing w:after="0"/>
        <w:ind w:left="0"/>
        <w:jc w:val="both"/>
      </w:pPr>
      <w:r>
        <w:rPr>
          <w:rFonts w:ascii="Times New Roman"/>
          <w:b w:val="false"/>
          <w:i w:val="false"/>
          <w:color w:val="000000"/>
          <w:sz w:val="28"/>
        </w:rPr>
        <w:t>
      6) организация конференций и торговых выставок;</w:t>
      </w:r>
    </w:p>
    <w:bookmarkEnd w:id="329"/>
    <w:bookmarkStart w:name="z323" w:id="330"/>
    <w:p>
      <w:pPr>
        <w:spacing w:after="0"/>
        <w:ind w:left="0"/>
        <w:jc w:val="both"/>
      </w:pPr>
      <w:r>
        <w:rPr>
          <w:rFonts w:ascii="Times New Roman"/>
          <w:b w:val="false"/>
          <w:i w:val="false"/>
          <w:color w:val="000000"/>
          <w:sz w:val="28"/>
        </w:rPr>
        <w:t>
      7) услуги по организации проживания и питания;</w:t>
      </w:r>
    </w:p>
    <w:bookmarkEnd w:id="330"/>
    <w:bookmarkStart w:name="z324" w:id="331"/>
    <w:p>
      <w:pPr>
        <w:spacing w:after="0"/>
        <w:ind w:left="0"/>
        <w:jc w:val="both"/>
      </w:pPr>
      <w:r>
        <w:rPr>
          <w:rFonts w:ascii="Times New Roman"/>
          <w:b w:val="false"/>
          <w:i w:val="false"/>
          <w:color w:val="000000"/>
          <w:sz w:val="28"/>
        </w:rPr>
        <w:t>
      8) производство продуктов питания;</w:t>
      </w:r>
    </w:p>
    <w:bookmarkEnd w:id="331"/>
    <w:bookmarkStart w:name="z325" w:id="332"/>
    <w:p>
      <w:pPr>
        <w:spacing w:after="0"/>
        <w:ind w:left="0"/>
        <w:jc w:val="both"/>
      </w:pPr>
      <w:r>
        <w:rPr>
          <w:rFonts w:ascii="Times New Roman"/>
          <w:b w:val="false"/>
          <w:i w:val="false"/>
          <w:color w:val="000000"/>
          <w:sz w:val="28"/>
        </w:rPr>
        <w:t>
      9) производство минеральных вод и других безалкогольных напитков;</w:t>
      </w:r>
    </w:p>
    <w:bookmarkEnd w:id="332"/>
    <w:bookmarkStart w:name="z326" w:id="333"/>
    <w:p>
      <w:pPr>
        <w:spacing w:after="0"/>
        <w:ind w:left="0"/>
        <w:jc w:val="both"/>
      </w:pPr>
      <w:r>
        <w:rPr>
          <w:rFonts w:ascii="Times New Roman"/>
          <w:b w:val="false"/>
          <w:i w:val="false"/>
          <w:color w:val="000000"/>
          <w:sz w:val="28"/>
        </w:rPr>
        <w:t>
      10) производство готовых текстильных изделий;</w:t>
      </w:r>
    </w:p>
    <w:bookmarkEnd w:id="333"/>
    <w:bookmarkStart w:name="z327" w:id="334"/>
    <w:p>
      <w:pPr>
        <w:spacing w:after="0"/>
        <w:ind w:left="0"/>
        <w:jc w:val="both"/>
      </w:pPr>
      <w:r>
        <w:rPr>
          <w:rFonts w:ascii="Times New Roman"/>
          <w:b w:val="false"/>
          <w:i w:val="false"/>
          <w:color w:val="000000"/>
          <w:sz w:val="28"/>
        </w:rPr>
        <w:t>
      11) производство одежды;</w:t>
      </w:r>
    </w:p>
    <w:bookmarkEnd w:id="334"/>
    <w:bookmarkStart w:name="z328" w:id="335"/>
    <w:p>
      <w:pPr>
        <w:spacing w:after="0"/>
        <w:ind w:left="0"/>
        <w:jc w:val="both"/>
      </w:pPr>
      <w:r>
        <w:rPr>
          <w:rFonts w:ascii="Times New Roman"/>
          <w:b w:val="false"/>
          <w:i w:val="false"/>
          <w:color w:val="000000"/>
          <w:sz w:val="28"/>
        </w:rPr>
        <w:t>
      12) производство кожаной и относящейся к ней продукции;</w:t>
      </w:r>
    </w:p>
    <w:bookmarkEnd w:id="335"/>
    <w:bookmarkStart w:name="z329" w:id="336"/>
    <w:p>
      <w:pPr>
        <w:spacing w:after="0"/>
        <w:ind w:left="0"/>
        <w:jc w:val="both"/>
      </w:pPr>
      <w:r>
        <w:rPr>
          <w:rFonts w:ascii="Times New Roman"/>
          <w:b w:val="false"/>
          <w:i w:val="false"/>
          <w:color w:val="000000"/>
          <w:sz w:val="28"/>
        </w:rPr>
        <w:t>
      13) производство фармацевтических препаратов;</w:t>
      </w:r>
    </w:p>
    <w:bookmarkEnd w:id="336"/>
    <w:bookmarkStart w:name="z330" w:id="337"/>
    <w:p>
      <w:pPr>
        <w:spacing w:after="0"/>
        <w:ind w:left="0"/>
        <w:jc w:val="both"/>
      </w:pPr>
      <w:r>
        <w:rPr>
          <w:rFonts w:ascii="Times New Roman"/>
          <w:b w:val="false"/>
          <w:i w:val="false"/>
          <w:color w:val="000000"/>
          <w:sz w:val="28"/>
        </w:rPr>
        <w:t>
      14) производство прочей неметаллической продукции;</w:t>
      </w:r>
    </w:p>
    <w:bookmarkEnd w:id="337"/>
    <w:bookmarkStart w:name="z331" w:id="338"/>
    <w:p>
      <w:pPr>
        <w:spacing w:after="0"/>
        <w:ind w:left="0"/>
        <w:jc w:val="both"/>
      </w:pPr>
      <w:r>
        <w:rPr>
          <w:rFonts w:ascii="Times New Roman"/>
          <w:b w:val="false"/>
          <w:i w:val="false"/>
          <w:color w:val="000000"/>
          <w:sz w:val="28"/>
        </w:rPr>
        <w:t>
      15) производство велосипедов и инвалидных колясок/кресел;</w:t>
      </w:r>
    </w:p>
    <w:bookmarkEnd w:id="338"/>
    <w:bookmarkStart w:name="z332" w:id="339"/>
    <w:p>
      <w:pPr>
        <w:spacing w:after="0"/>
        <w:ind w:left="0"/>
        <w:jc w:val="both"/>
      </w:pPr>
      <w:r>
        <w:rPr>
          <w:rFonts w:ascii="Times New Roman"/>
          <w:b w:val="false"/>
          <w:i w:val="false"/>
          <w:color w:val="000000"/>
          <w:sz w:val="28"/>
        </w:rPr>
        <w:t>
      16) производство прочих готовых изделий;</w:t>
      </w:r>
    </w:p>
    <w:bookmarkEnd w:id="339"/>
    <w:bookmarkStart w:name="z333" w:id="340"/>
    <w:p>
      <w:pPr>
        <w:spacing w:after="0"/>
        <w:ind w:left="0"/>
        <w:jc w:val="both"/>
      </w:pPr>
      <w:r>
        <w:rPr>
          <w:rFonts w:ascii="Times New Roman"/>
          <w:b w:val="false"/>
          <w:i w:val="false"/>
          <w:color w:val="000000"/>
          <w:sz w:val="28"/>
        </w:rPr>
        <w:t>
      17) упаковывание;</w:t>
      </w:r>
    </w:p>
    <w:bookmarkEnd w:id="340"/>
    <w:bookmarkStart w:name="z334" w:id="341"/>
    <w:p>
      <w:pPr>
        <w:spacing w:after="0"/>
        <w:ind w:left="0"/>
        <w:jc w:val="both"/>
      </w:pPr>
      <w:r>
        <w:rPr>
          <w:rFonts w:ascii="Times New Roman"/>
          <w:b w:val="false"/>
          <w:i w:val="false"/>
          <w:color w:val="000000"/>
          <w:sz w:val="28"/>
        </w:rPr>
        <w:t>
      18) строительство и ввод в эксплуатацию объектов, предназначенных непосредственно для осуществления видов деятельности, предусмотренных пунктами 1), 2), 3), 4), 5), 6), 7), 8), 9), 10), 11), 12), 13), 14), 15), 16), 17) в пределах проектно-сметной документации.</w:t>
      </w:r>
    </w:p>
    <w:bookmarkEnd w:id="341"/>
    <w:bookmarkStart w:name="z335" w:id="342"/>
    <w:p>
      <w:pPr>
        <w:spacing w:after="0"/>
        <w:ind w:left="0"/>
        <w:jc w:val="both"/>
      </w:pPr>
      <w:r>
        <w:rPr>
          <w:rFonts w:ascii="Times New Roman"/>
          <w:b w:val="false"/>
          <w:i w:val="false"/>
          <w:color w:val="000000"/>
          <w:sz w:val="28"/>
        </w:rPr>
        <w:t>
      14. Специальная экономическая зона "Alatau":</w:t>
      </w:r>
    </w:p>
    <w:bookmarkEnd w:id="342"/>
    <w:bookmarkStart w:name="z336" w:id="343"/>
    <w:p>
      <w:pPr>
        <w:spacing w:after="0"/>
        <w:ind w:left="0"/>
        <w:jc w:val="both"/>
      </w:pPr>
      <w:r>
        <w:rPr>
          <w:rFonts w:ascii="Times New Roman"/>
          <w:b w:val="false"/>
          <w:i w:val="false"/>
          <w:color w:val="000000"/>
          <w:sz w:val="28"/>
        </w:rPr>
        <w:t>
      1) переработка и консервирование рыбы, ракообразных и моллюсков;</w:t>
      </w:r>
    </w:p>
    <w:bookmarkEnd w:id="343"/>
    <w:bookmarkStart w:name="z337" w:id="344"/>
    <w:p>
      <w:pPr>
        <w:spacing w:after="0"/>
        <w:ind w:left="0"/>
        <w:jc w:val="both"/>
      </w:pPr>
      <w:r>
        <w:rPr>
          <w:rFonts w:ascii="Times New Roman"/>
          <w:b w:val="false"/>
          <w:i w:val="false"/>
          <w:color w:val="000000"/>
          <w:sz w:val="28"/>
        </w:rPr>
        <w:t>
      2) производство ковров и ковровых изделий;</w:t>
      </w:r>
    </w:p>
    <w:bookmarkEnd w:id="344"/>
    <w:bookmarkStart w:name="z338" w:id="345"/>
    <w:p>
      <w:pPr>
        <w:spacing w:after="0"/>
        <w:ind w:left="0"/>
        <w:jc w:val="both"/>
      </w:pPr>
      <w:r>
        <w:rPr>
          <w:rFonts w:ascii="Times New Roman"/>
          <w:b w:val="false"/>
          <w:i w:val="false"/>
          <w:color w:val="000000"/>
          <w:sz w:val="28"/>
        </w:rPr>
        <w:t>
      3) ткацкое производство;</w:t>
      </w:r>
    </w:p>
    <w:bookmarkEnd w:id="345"/>
    <w:bookmarkStart w:name="z339" w:id="346"/>
    <w:p>
      <w:pPr>
        <w:spacing w:after="0"/>
        <w:ind w:left="0"/>
        <w:jc w:val="both"/>
      </w:pPr>
      <w:r>
        <w:rPr>
          <w:rFonts w:ascii="Times New Roman"/>
          <w:b w:val="false"/>
          <w:i w:val="false"/>
          <w:color w:val="000000"/>
          <w:sz w:val="28"/>
        </w:rPr>
        <w:t>
      4) отделка тканей и текстильных изделий;</w:t>
      </w:r>
    </w:p>
    <w:bookmarkEnd w:id="346"/>
    <w:bookmarkStart w:name="z340" w:id="347"/>
    <w:p>
      <w:pPr>
        <w:spacing w:after="0"/>
        <w:ind w:left="0"/>
        <w:jc w:val="both"/>
      </w:pPr>
      <w:r>
        <w:rPr>
          <w:rFonts w:ascii="Times New Roman"/>
          <w:b w:val="false"/>
          <w:i w:val="false"/>
          <w:color w:val="000000"/>
          <w:sz w:val="28"/>
        </w:rPr>
        <w:t>
      5) производство обуви;</w:t>
      </w:r>
    </w:p>
    <w:bookmarkEnd w:id="347"/>
    <w:bookmarkStart w:name="z341" w:id="348"/>
    <w:p>
      <w:pPr>
        <w:spacing w:after="0"/>
        <w:ind w:left="0"/>
        <w:jc w:val="both"/>
      </w:pPr>
      <w:r>
        <w:rPr>
          <w:rFonts w:ascii="Times New Roman"/>
          <w:b w:val="false"/>
          <w:i w:val="false"/>
          <w:color w:val="000000"/>
          <w:sz w:val="28"/>
        </w:rPr>
        <w:t>
      6) производство древесной массы и целлюлозы;</w:t>
      </w:r>
    </w:p>
    <w:bookmarkEnd w:id="348"/>
    <w:bookmarkStart w:name="z342" w:id="349"/>
    <w:p>
      <w:pPr>
        <w:spacing w:after="0"/>
        <w:ind w:left="0"/>
        <w:jc w:val="both"/>
      </w:pPr>
      <w:r>
        <w:rPr>
          <w:rFonts w:ascii="Times New Roman"/>
          <w:b w:val="false"/>
          <w:i w:val="false"/>
          <w:color w:val="000000"/>
          <w:sz w:val="28"/>
        </w:rPr>
        <w:t>
      7) производство бумаги и картона;</w:t>
      </w:r>
    </w:p>
    <w:bookmarkEnd w:id="349"/>
    <w:bookmarkStart w:name="z343" w:id="350"/>
    <w:p>
      <w:pPr>
        <w:spacing w:after="0"/>
        <w:ind w:left="0"/>
        <w:jc w:val="both"/>
      </w:pPr>
      <w:r>
        <w:rPr>
          <w:rFonts w:ascii="Times New Roman"/>
          <w:b w:val="false"/>
          <w:i w:val="false"/>
          <w:color w:val="000000"/>
          <w:sz w:val="28"/>
        </w:rPr>
        <w:t>
      8) производство гофрированной бумаги и картона, бумажной и картонной тары;</w:t>
      </w:r>
    </w:p>
    <w:bookmarkEnd w:id="350"/>
    <w:bookmarkStart w:name="z344" w:id="351"/>
    <w:p>
      <w:pPr>
        <w:spacing w:after="0"/>
        <w:ind w:left="0"/>
        <w:jc w:val="both"/>
      </w:pPr>
      <w:r>
        <w:rPr>
          <w:rFonts w:ascii="Times New Roman"/>
          <w:b w:val="false"/>
          <w:i w:val="false"/>
          <w:color w:val="000000"/>
          <w:sz w:val="28"/>
        </w:rPr>
        <w:t>
      9) производство изделий из асбестоцемента и волокнистого цемента;</w:t>
      </w:r>
    </w:p>
    <w:bookmarkEnd w:id="351"/>
    <w:bookmarkStart w:name="z345" w:id="352"/>
    <w:p>
      <w:pPr>
        <w:spacing w:after="0"/>
        <w:ind w:left="0"/>
        <w:jc w:val="both"/>
      </w:pPr>
      <w:r>
        <w:rPr>
          <w:rFonts w:ascii="Times New Roman"/>
          <w:b w:val="false"/>
          <w:i w:val="false"/>
          <w:color w:val="000000"/>
          <w:sz w:val="28"/>
        </w:rPr>
        <w:t>
      10) производство прочих изделий из бетона, строительного гипса и цемента;</w:t>
      </w:r>
    </w:p>
    <w:bookmarkEnd w:id="352"/>
    <w:bookmarkStart w:name="z346" w:id="353"/>
    <w:p>
      <w:pPr>
        <w:spacing w:after="0"/>
        <w:ind w:left="0"/>
        <w:jc w:val="both"/>
      </w:pPr>
      <w:r>
        <w:rPr>
          <w:rFonts w:ascii="Times New Roman"/>
          <w:b w:val="false"/>
          <w:i w:val="false"/>
          <w:color w:val="000000"/>
          <w:sz w:val="28"/>
        </w:rPr>
        <w:t>
      11) строительство жилых и нежилых зданий;</w:t>
      </w:r>
    </w:p>
    <w:bookmarkEnd w:id="353"/>
    <w:bookmarkStart w:name="z347" w:id="354"/>
    <w:p>
      <w:pPr>
        <w:spacing w:after="0"/>
        <w:ind w:left="0"/>
        <w:jc w:val="both"/>
      </w:pPr>
      <w:r>
        <w:rPr>
          <w:rFonts w:ascii="Times New Roman"/>
          <w:b w:val="false"/>
          <w:i w:val="false"/>
          <w:color w:val="000000"/>
          <w:sz w:val="28"/>
        </w:rPr>
        <w:t>
      12) строительство водных сооружений;</w:t>
      </w:r>
    </w:p>
    <w:bookmarkEnd w:id="354"/>
    <w:bookmarkStart w:name="z348" w:id="355"/>
    <w:p>
      <w:pPr>
        <w:spacing w:after="0"/>
        <w:ind w:left="0"/>
        <w:jc w:val="both"/>
      </w:pPr>
      <w:r>
        <w:rPr>
          <w:rFonts w:ascii="Times New Roman"/>
          <w:b w:val="false"/>
          <w:i w:val="false"/>
          <w:color w:val="000000"/>
          <w:sz w:val="28"/>
        </w:rPr>
        <w:t>
      13) складирование и хранение грузов;</w:t>
      </w:r>
    </w:p>
    <w:bookmarkEnd w:id="355"/>
    <w:bookmarkStart w:name="z349" w:id="356"/>
    <w:p>
      <w:pPr>
        <w:spacing w:after="0"/>
        <w:ind w:left="0"/>
        <w:jc w:val="both"/>
      </w:pPr>
      <w:r>
        <w:rPr>
          <w:rFonts w:ascii="Times New Roman"/>
          <w:b w:val="false"/>
          <w:i w:val="false"/>
          <w:color w:val="000000"/>
          <w:sz w:val="28"/>
        </w:rPr>
        <w:t>
      14) транспортная обработка грузов;</w:t>
      </w:r>
    </w:p>
    <w:bookmarkEnd w:id="356"/>
    <w:bookmarkStart w:name="z350" w:id="357"/>
    <w:p>
      <w:pPr>
        <w:spacing w:after="0"/>
        <w:ind w:left="0"/>
        <w:jc w:val="both"/>
      </w:pPr>
      <w:r>
        <w:rPr>
          <w:rFonts w:ascii="Times New Roman"/>
          <w:b w:val="false"/>
          <w:i w:val="false"/>
          <w:color w:val="000000"/>
          <w:sz w:val="28"/>
        </w:rPr>
        <w:t>
      15) вспомогательная деятельность сухопутного транспорта;</w:t>
      </w:r>
    </w:p>
    <w:bookmarkEnd w:id="357"/>
    <w:bookmarkStart w:name="z351" w:id="358"/>
    <w:p>
      <w:pPr>
        <w:spacing w:after="0"/>
        <w:ind w:left="0"/>
        <w:jc w:val="both"/>
      </w:pPr>
      <w:r>
        <w:rPr>
          <w:rFonts w:ascii="Times New Roman"/>
          <w:b w:val="false"/>
          <w:i w:val="false"/>
          <w:color w:val="000000"/>
          <w:sz w:val="28"/>
        </w:rPr>
        <w:t>
      16) прочая вспомогательная транспортная деятельность;</w:t>
      </w:r>
    </w:p>
    <w:bookmarkEnd w:id="358"/>
    <w:bookmarkStart w:name="z352" w:id="359"/>
    <w:p>
      <w:pPr>
        <w:spacing w:after="0"/>
        <w:ind w:left="0"/>
        <w:jc w:val="both"/>
      </w:pPr>
      <w:r>
        <w:rPr>
          <w:rFonts w:ascii="Times New Roman"/>
          <w:b w:val="false"/>
          <w:i w:val="false"/>
          <w:color w:val="000000"/>
          <w:sz w:val="28"/>
        </w:rPr>
        <w:t>
      17) строительство и ввод в эксплуатацию объектов, предназначенных непосредственно для осуществления видов деятельности, предусмотренных пунктами 1), 2), 3), 4), 5), 6), 7), 8), 9), 10), 11), 12), 13), 14), 15), 16) в пределах проектно-сметной документации.</w:t>
      </w:r>
    </w:p>
    <w:bookmarkEnd w:id="3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промышленности и</w:t>
            </w:r>
            <w:r>
              <w:br/>
            </w:r>
            <w:r>
              <w:rPr>
                <w:rFonts w:ascii="Times New Roman"/>
                <w:b w:val="false"/>
                <w:i w:val="false"/>
                <w:color w:val="000000"/>
                <w:sz w:val="20"/>
              </w:rPr>
              <w:t>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февраля 2024 года № 72</w:t>
            </w:r>
          </w:p>
        </w:tc>
      </w:tr>
    </w:tbl>
    <w:bookmarkStart w:name="z354" w:id="360"/>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w:t>
      </w:r>
    </w:p>
    <w:bookmarkEnd w:id="360"/>
    <w:bookmarkStart w:name="z355" w:id="3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16588).</w:t>
      </w:r>
    </w:p>
    <w:bookmarkEnd w:id="361"/>
    <w:bookmarkStart w:name="z356" w:id="3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26 февраля 2018 года № 130 "Об утверждении перечня приоритетных видов деятельности, соответствующих целям создания специальной экономической зоны "Международный центр приграничного сотрудничества "Хоргос" (зарегистрирован в Реестре государственной регистрации нормативных правовых актов под № 16590).</w:t>
      </w:r>
    </w:p>
    <w:bookmarkEnd w:id="362"/>
    <w:bookmarkStart w:name="z357" w:id="36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30 июля 2019 года № 570 "О внесении изменения и дополнения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19181).</w:t>
      </w:r>
    </w:p>
    <w:bookmarkEnd w:id="363"/>
    <w:bookmarkStart w:name="z358" w:id="36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12 декабря 2019 года № 923 "О внесении дополнений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19727).</w:t>
      </w:r>
    </w:p>
    <w:bookmarkEnd w:id="364"/>
    <w:bookmarkStart w:name="z359" w:id="36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и.о. Министра индустрии и инфраструктурного развития Республики Казахстан от 5 января 2020 года № 1 "О внесении дополнений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19824).</w:t>
      </w:r>
    </w:p>
    <w:bookmarkEnd w:id="365"/>
    <w:bookmarkStart w:name="z360" w:id="36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15 апреля 2020 года № 204 "О внесении изменения и дополнений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20410).</w:t>
      </w:r>
    </w:p>
    <w:bookmarkEnd w:id="366"/>
    <w:bookmarkStart w:name="z361" w:id="36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29 сентября 2020 года № 498 "О внесении изменения и дополнений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21327).</w:t>
      </w:r>
    </w:p>
    <w:bookmarkEnd w:id="367"/>
    <w:bookmarkStart w:name="z362" w:id="36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1 октября 2020 года № 511 "О внесении дополнения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21359).</w:t>
      </w:r>
    </w:p>
    <w:bookmarkEnd w:id="368"/>
    <w:bookmarkStart w:name="z363" w:id="36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12 января 2021 года № 8 "О внесении изменений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22070).</w:t>
      </w:r>
    </w:p>
    <w:bookmarkEnd w:id="369"/>
    <w:bookmarkStart w:name="z364" w:id="37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25 января 2021 года № 27 "О внесении изменения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22128).</w:t>
      </w:r>
    </w:p>
    <w:bookmarkEnd w:id="370"/>
    <w:bookmarkStart w:name="z365" w:id="37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22 апреля 2021 года № 184 "О внесении изменения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22618).</w:t>
      </w:r>
    </w:p>
    <w:bookmarkEnd w:id="371"/>
    <w:bookmarkStart w:name="z366" w:id="37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11 мая 2021 года № 231 "О внесении изменения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22748).</w:t>
      </w:r>
    </w:p>
    <w:bookmarkEnd w:id="372"/>
    <w:bookmarkStart w:name="z367" w:id="37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Приказ</w:t>
      </w:r>
      <w:r>
        <w:rPr>
          <w:rFonts w:ascii="Times New Roman"/>
          <w:b w:val="false"/>
          <w:i w:val="false"/>
          <w:color w:val="000000"/>
          <w:sz w:val="28"/>
        </w:rPr>
        <w:t xml:space="preserve"> и.о. Министра индустрии и инфраструктурного развития Республики Казахстан от 30 июня 2021 года № 342 "О внесении изменения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под № 23447).</w:t>
      </w:r>
    </w:p>
    <w:bookmarkEnd w:id="373"/>
    <w:bookmarkStart w:name="z368" w:id="37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Приказ</w:t>
      </w:r>
      <w:r>
        <w:rPr>
          <w:rFonts w:ascii="Times New Roman"/>
          <w:b w:val="false"/>
          <w:i w:val="false"/>
          <w:color w:val="000000"/>
          <w:sz w:val="28"/>
        </w:rPr>
        <w:t xml:space="preserve"> и.о. Министра индустрии и инфраструктурного развития Республики Казахстан от 27 июля 2021 года № 395 "О внесении изменений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23865).</w:t>
      </w:r>
    </w:p>
    <w:bookmarkEnd w:id="374"/>
    <w:bookmarkStart w:name="z369" w:id="37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2 декабря 2021 года № 627 "О внесении изменения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25557).</w:t>
      </w:r>
    </w:p>
    <w:bookmarkEnd w:id="375"/>
    <w:bookmarkStart w:name="z370" w:id="37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2 декабря 2021 года № 628 "О внесении изменения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25596).</w:t>
      </w:r>
    </w:p>
    <w:bookmarkEnd w:id="376"/>
    <w:bookmarkStart w:name="z371" w:id="37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24 января 2022 года № 27 "О внесении изменения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26635).</w:t>
      </w:r>
    </w:p>
    <w:bookmarkEnd w:id="377"/>
    <w:bookmarkStart w:name="z372" w:id="37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11 марта 2022 года № 131 "О внесении изменения и дополнения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(зарегистрирован в Реестре государственной регистрации нормативных правовых актов под № 27178).</w:t>
      </w:r>
    </w:p>
    <w:bookmarkEnd w:id="3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