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0a0c6d" w14:textId="b0a0c6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приказ исполняющего обязанности Министра науки и высшего образования Республики Казахстан от 11 августа 2023 года № 403 "Об утверждении Правил направления специалиста на работу, возмещения расходов, понесенных за счет бюджетных средств, предоставления права самостоятельного трудоустройства, освобождения от обязанности или прекращения обязанности по отработке гражданами Республики Казахстан, обучавшимися на основе государственного образовательного заказа"</w:t>
      </w:r>
    </w:p>
    <w:p>
      <w:pPr>
        <w:spacing w:after="0"/>
        <w:ind w:left="0"/>
        <w:jc w:val="both"/>
      </w:pPr>
      <w:r>
        <w:rPr>
          <w:rFonts w:ascii="Times New Roman"/>
          <w:b w:val="false"/>
          <w:i w:val="false"/>
          <w:color w:val="000000"/>
          <w:sz w:val="28"/>
        </w:rPr>
        <w:t>Приказ Министра науки и высшего образования Республики Казахстан от 26 февраля 2024 года № 85. Зарегистрирован в Министерстве юстиции Республики Казахстан 28 февраля 2024 года № 34071</w:t>
      </w:r>
    </w:p>
    <w:p>
      <w:pPr>
        <w:spacing w:after="0"/>
        <w:ind w:left="0"/>
        <w:jc w:val="both"/>
      </w:pPr>
      <w:bookmarkStart w:name="z4" w:id="0"/>
      <w:r>
        <w:rPr>
          <w:rFonts w:ascii="Times New Roman"/>
          <w:b w:val="false"/>
          <w:i w:val="false"/>
          <w:color w:val="000000"/>
          <w:sz w:val="28"/>
        </w:rPr>
        <w:t>
      ПРИКАЗЫВАЮ:</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исполняющего обязанности Министра науки и высшего образования Республики Казахстан от 11 августа 2023 года № 403 "Об утверждении Правил направления специалиста на работу, возмещения расходов, понесенных за счет бюджетных средств, предоставления права самостоятельного трудоустройства, освобождения от обязанности или прекращения обязанности по отработке гражданами Республики Казахстан, обучавшимися на основе государственного образовательного заказа" (зарегистрирован в Реестре государственной регистрации нормативных правовых актов под № 33291) следующие изменения:</w:t>
      </w:r>
    </w:p>
    <w:bookmarkEnd w:id="1"/>
    <w:bookmarkStart w:name="z6" w:id="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направления специалиста на работу, возмещения расходов, понесенных за счет бюджетных средств, предоставления права самостоятельного трудоустройства, освобождения от обязанности или прекращения обязанности по отработке гражданами Республики Казахстан, обучавшимися на основе государственного образовательного заказа, утвержденных указанным приказом:</w:t>
      </w:r>
    </w:p>
    <w:bookmarkEnd w:id="2"/>
    <w:bookmarkStart w:name="z7" w:id="3"/>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w:t>
      </w:r>
      <w:r>
        <w:rPr>
          <w:rFonts w:ascii="Times New Roman"/>
          <w:b w:val="false"/>
          <w:i w:val="false"/>
          <w:color w:val="000000"/>
          <w:sz w:val="28"/>
        </w:rPr>
        <w:t xml:space="preserve"> изложить в следующей редакции:</w:t>
      </w:r>
    </w:p>
    <w:bookmarkEnd w:id="3"/>
    <w:bookmarkStart w:name="z8" w:id="4"/>
    <w:p>
      <w:pPr>
        <w:spacing w:after="0"/>
        <w:ind w:left="0"/>
        <w:jc w:val="both"/>
      </w:pPr>
      <w:r>
        <w:rPr>
          <w:rFonts w:ascii="Times New Roman"/>
          <w:b w:val="false"/>
          <w:i w:val="false"/>
          <w:color w:val="000000"/>
          <w:sz w:val="28"/>
        </w:rPr>
        <w:t xml:space="preserve">
      "4. Граждане Республики Казахстан из числа сельской молодежи, поступившие в пределах квоты, установленной подпунктом 6) пункта 8 статьи 26 Закона, на обучение по педагогическим, техническим и сельскохозяйственным специальностям, отрабатывают не менее двух лет после окончания ОВПО в регионах для переселения, перечень которых определен в </w:t>
      </w:r>
      <w:r>
        <w:rPr>
          <w:rFonts w:ascii="Times New Roman"/>
          <w:b w:val="false"/>
          <w:i w:val="false"/>
          <w:color w:val="000000"/>
          <w:sz w:val="28"/>
        </w:rPr>
        <w:t>постановлении</w:t>
      </w:r>
      <w:r>
        <w:rPr>
          <w:rFonts w:ascii="Times New Roman"/>
          <w:b w:val="false"/>
          <w:i w:val="false"/>
          <w:color w:val="000000"/>
          <w:sz w:val="28"/>
        </w:rPr>
        <w:t xml:space="preserve"> Правительства Республики Казахстан от 4 сентября 2023 года № 765 "Об определении регионов для расселения кандасов и переселенцев" (далее – постановление).";</w:t>
      </w:r>
    </w:p>
    <w:bookmarkEnd w:id="4"/>
    <w:bookmarkStart w:name="z9" w:id="5"/>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7</w:t>
      </w:r>
      <w:r>
        <w:rPr>
          <w:rFonts w:ascii="Times New Roman"/>
          <w:b w:val="false"/>
          <w:i w:val="false"/>
          <w:color w:val="000000"/>
          <w:sz w:val="28"/>
        </w:rPr>
        <w:t xml:space="preserve"> и </w:t>
      </w:r>
      <w:r>
        <w:rPr>
          <w:rFonts w:ascii="Times New Roman"/>
          <w:b w:val="false"/>
          <w:i w:val="false"/>
          <w:color w:val="000000"/>
          <w:sz w:val="28"/>
        </w:rPr>
        <w:t>8</w:t>
      </w:r>
      <w:r>
        <w:rPr>
          <w:rFonts w:ascii="Times New Roman"/>
          <w:b w:val="false"/>
          <w:i w:val="false"/>
          <w:color w:val="000000"/>
          <w:sz w:val="28"/>
        </w:rPr>
        <w:t xml:space="preserve"> изложить в следующей редакции: </w:t>
      </w:r>
    </w:p>
    <w:bookmarkEnd w:id="5"/>
    <w:bookmarkStart w:name="z10" w:id="6"/>
    <w:p>
      <w:pPr>
        <w:spacing w:after="0"/>
        <w:ind w:left="0"/>
        <w:jc w:val="both"/>
      </w:pPr>
      <w:r>
        <w:rPr>
          <w:rFonts w:ascii="Times New Roman"/>
          <w:b w:val="false"/>
          <w:i w:val="false"/>
          <w:color w:val="000000"/>
          <w:sz w:val="28"/>
        </w:rPr>
        <w:t>
      "7. Граждане Республики Казахстан, обучившиеся в докторантуре по программе докторов по профилю на основе государственного образовательного заказа, отрабатывают в государственных органах, ОВПО, научных организациях, научных подразделениях, автономных организациях образования "Назарбаев Интеллектуальные школы", в организациях образования, реализующих образовательные программы послесреднего образования (в высших колледжах или училищах), не менее трех лет после завершения срока обучения.</w:t>
      </w:r>
    </w:p>
    <w:bookmarkEnd w:id="6"/>
    <w:bookmarkStart w:name="z11" w:id="7"/>
    <w:p>
      <w:pPr>
        <w:spacing w:after="0"/>
        <w:ind w:left="0"/>
        <w:jc w:val="both"/>
      </w:pPr>
      <w:r>
        <w:rPr>
          <w:rFonts w:ascii="Times New Roman"/>
          <w:b w:val="false"/>
          <w:i w:val="false"/>
          <w:color w:val="000000"/>
          <w:sz w:val="28"/>
        </w:rPr>
        <w:t>
      8. Граждане Республики Казахстан, поступившие на обучение в докторантуру по программе докторов философии (PhD) на основе государственного образовательного заказа, отрабатывают в государственных органах, ОВПО, научных организациях, научных подразделениях, автономных организациях образования "Назарбаев Интеллектуальные школы", в организациях образования, реализующих образовательные программы послесреднего образования (в высших колледжах или училищах), не менее трех лет после завершения срока обучения.";</w:t>
      </w:r>
    </w:p>
    <w:bookmarkEnd w:id="7"/>
    <w:bookmarkStart w:name="z12" w:id="8"/>
    <w:p>
      <w:pPr>
        <w:spacing w:after="0"/>
        <w:ind w:left="0"/>
        <w:jc w:val="both"/>
      </w:pPr>
      <w:r>
        <w:rPr>
          <w:rFonts w:ascii="Times New Roman"/>
          <w:b w:val="false"/>
          <w:i w:val="false"/>
          <w:color w:val="000000"/>
          <w:sz w:val="28"/>
        </w:rPr>
        <w:t xml:space="preserve">
      абзац третий </w:t>
      </w:r>
      <w:r>
        <w:rPr>
          <w:rFonts w:ascii="Times New Roman"/>
          <w:b w:val="false"/>
          <w:i w:val="false"/>
          <w:color w:val="000000"/>
          <w:sz w:val="28"/>
        </w:rPr>
        <w:t>подпункта 2)</w:t>
      </w:r>
      <w:r>
        <w:rPr>
          <w:rFonts w:ascii="Times New Roman"/>
          <w:b w:val="false"/>
          <w:i w:val="false"/>
          <w:color w:val="000000"/>
          <w:sz w:val="28"/>
        </w:rPr>
        <w:t xml:space="preserve"> пункта 12 изложить в следующей редакции:</w:t>
      </w:r>
    </w:p>
    <w:bookmarkEnd w:id="8"/>
    <w:bookmarkStart w:name="z13" w:id="9"/>
    <w:p>
      <w:pPr>
        <w:spacing w:after="0"/>
        <w:ind w:left="0"/>
        <w:jc w:val="both"/>
      </w:pPr>
      <w:r>
        <w:rPr>
          <w:rFonts w:ascii="Times New Roman"/>
          <w:b w:val="false"/>
          <w:i w:val="false"/>
          <w:color w:val="000000"/>
          <w:sz w:val="28"/>
        </w:rPr>
        <w:t xml:space="preserve">
      "по педагогическим, техническим и сельскохозяйственным специальностям для граждан Республики Казахстан из числа сельской молодежи, поступивших в пределах квоты, установленной подпунктом 6) пункта 8 статьи 26 Закона в регионах для переселения, перечень которых утвержден постановлением;". </w:t>
      </w:r>
    </w:p>
    <w:bookmarkEnd w:id="9"/>
    <w:bookmarkStart w:name="z14" w:id="10"/>
    <w:p>
      <w:pPr>
        <w:spacing w:after="0"/>
        <w:ind w:left="0"/>
        <w:jc w:val="both"/>
      </w:pPr>
      <w:r>
        <w:rPr>
          <w:rFonts w:ascii="Times New Roman"/>
          <w:b w:val="false"/>
          <w:i w:val="false"/>
          <w:color w:val="000000"/>
          <w:sz w:val="28"/>
        </w:rPr>
        <w:t>
      2. Комитету высшего и послевузовского образования Министерства науки и высшего образования Республики Казахстан в установленном законодательством Республики Казахстан порядке обеспечить государственную регистрацию настоящего приказа в Министерстве юстиции Республики Казахстан и его размещение на интернет-ресурсе Министерства науки и высшего образования Республики Казахстан после его официального опубликования.</w:t>
      </w:r>
    </w:p>
    <w:bookmarkEnd w:id="10"/>
    <w:bookmarkStart w:name="z15" w:id="11"/>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науки и высшего образования Республики Казахстан.</w:t>
      </w:r>
    </w:p>
    <w:bookmarkEnd w:id="11"/>
    <w:bookmarkStart w:name="z16" w:id="12"/>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1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науки и высшего</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образования 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Нурбек</w:t>
            </w:r>
            <w:r>
              <w:rPr>
                <w:rFonts w:ascii="Times New Roman"/>
                <w:b w:val="false"/>
                <w:i w:val="false"/>
                <w:color w:val="000000"/>
                <w:sz w:val="20"/>
              </w:rPr>
              <w:t>
</w:t>
            </w:r>
          </w:p>
        </w:tc>
      </w:tr>
    </w:tbl>
    <w:p>
      <w:pPr>
        <w:spacing w:after="0"/>
        <w:ind w:left="0"/>
        <w:jc w:val="both"/>
      </w:pPr>
      <w:bookmarkStart w:name="z18" w:id="13"/>
      <w:r>
        <w:rPr>
          <w:rFonts w:ascii="Times New Roman"/>
          <w:b w:val="false"/>
          <w:i w:val="false"/>
          <w:color w:val="000000"/>
          <w:sz w:val="28"/>
        </w:rPr>
        <w:t>
      "СОГЛАСОВАН"</w:t>
      </w:r>
    </w:p>
    <w:bookmarkEnd w:id="13"/>
    <w:p>
      <w:pPr>
        <w:spacing w:after="0"/>
        <w:ind w:left="0"/>
        <w:jc w:val="both"/>
      </w:pPr>
      <w:r>
        <w:rPr>
          <w:rFonts w:ascii="Times New Roman"/>
          <w:b w:val="false"/>
          <w:i w:val="false"/>
          <w:color w:val="000000"/>
          <w:sz w:val="28"/>
        </w:rPr>
        <w:t>Министерство сельского хозяйства</w:t>
      </w:r>
    </w:p>
    <w:p>
      <w:pPr>
        <w:spacing w:after="0"/>
        <w:ind w:left="0"/>
        <w:jc w:val="both"/>
      </w:pPr>
      <w:r>
        <w:rPr>
          <w:rFonts w:ascii="Times New Roman"/>
          <w:b w:val="false"/>
          <w:i w:val="false"/>
          <w:color w:val="000000"/>
          <w:sz w:val="28"/>
        </w:rPr>
        <w:t>Республики Казахстан</w:t>
      </w:r>
    </w:p>
    <w:p>
      <w:pPr>
        <w:spacing w:after="0"/>
        <w:ind w:left="0"/>
        <w:jc w:val="both"/>
      </w:pPr>
      <w:r>
        <w:rPr>
          <w:rFonts w:ascii="Times New Roman"/>
          <w:b w:val="false"/>
          <w:i w:val="false"/>
          <w:color w:val="000000"/>
          <w:sz w:val="28"/>
        </w:rPr>
        <w:t>__________________</w:t>
      </w:r>
    </w:p>
    <w:p>
      <w:pPr>
        <w:spacing w:after="0"/>
        <w:ind w:left="0"/>
        <w:jc w:val="both"/>
      </w:pPr>
      <w:r>
        <w:rPr>
          <w:rFonts w:ascii="Times New Roman"/>
          <w:b w:val="false"/>
          <w:i w:val="false"/>
          <w:color w:val="000000"/>
          <w:sz w:val="28"/>
        </w:rPr>
        <w:t>от "__" _______ 2024 г.</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p>
      <w:pPr>
        <w:spacing w:after="0"/>
        <w:ind w:left="0"/>
        <w:jc w:val="both"/>
      </w:pPr>
      <w:bookmarkStart w:name="z19" w:id="14"/>
      <w:r>
        <w:rPr>
          <w:rFonts w:ascii="Times New Roman"/>
          <w:b w:val="false"/>
          <w:i w:val="false"/>
          <w:color w:val="000000"/>
          <w:sz w:val="28"/>
        </w:rPr>
        <w:t>
      "СОГЛАСОВАН"</w:t>
      </w:r>
    </w:p>
    <w:bookmarkEnd w:id="14"/>
    <w:p>
      <w:pPr>
        <w:spacing w:after="0"/>
        <w:ind w:left="0"/>
        <w:jc w:val="both"/>
      </w:pPr>
      <w:r>
        <w:rPr>
          <w:rFonts w:ascii="Times New Roman"/>
          <w:b w:val="false"/>
          <w:i w:val="false"/>
          <w:color w:val="000000"/>
          <w:sz w:val="28"/>
        </w:rPr>
        <w:t>Министерство здравоохранения</w:t>
      </w:r>
    </w:p>
    <w:p>
      <w:pPr>
        <w:spacing w:after="0"/>
        <w:ind w:left="0"/>
        <w:jc w:val="both"/>
      </w:pPr>
      <w:r>
        <w:rPr>
          <w:rFonts w:ascii="Times New Roman"/>
          <w:b w:val="false"/>
          <w:i w:val="false"/>
          <w:color w:val="000000"/>
          <w:sz w:val="28"/>
        </w:rPr>
        <w:t>Республики Казахстан</w:t>
      </w:r>
    </w:p>
    <w:p>
      <w:pPr>
        <w:spacing w:after="0"/>
        <w:ind w:left="0"/>
        <w:jc w:val="both"/>
      </w:pPr>
      <w:r>
        <w:rPr>
          <w:rFonts w:ascii="Times New Roman"/>
          <w:b w:val="false"/>
          <w:i w:val="false"/>
          <w:color w:val="000000"/>
          <w:sz w:val="28"/>
        </w:rPr>
        <w:t>___________________</w:t>
      </w:r>
    </w:p>
    <w:p>
      <w:pPr>
        <w:spacing w:after="0"/>
        <w:ind w:left="0"/>
        <w:jc w:val="both"/>
      </w:pPr>
      <w:r>
        <w:rPr>
          <w:rFonts w:ascii="Times New Roman"/>
          <w:b w:val="false"/>
          <w:i w:val="false"/>
          <w:color w:val="000000"/>
          <w:sz w:val="28"/>
        </w:rPr>
        <w:t>от "__" _______ 2024 г.</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p>
      <w:pPr>
        <w:spacing w:after="0"/>
        <w:ind w:left="0"/>
        <w:jc w:val="both"/>
      </w:pPr>
      <w:bookmarkStart w:name="z20" w:id="15"/>
      <w:r>
        <w:rPr>
          <w:rFonts w:ascii="Times New Roman"/>
          <w:b w:val="false"/>
          <w:i w:val="false"/>
          <w:color w:val="000000"/>
          <w:sz w:val="28"/>
        </w:rPr>
        <w:t>
      "СОГЛАСОВАН"</w:t>
      </w:r>
    </w:p>
    <w:bookmarkEnd w:id="15"/>
    <w:p>
      <w:pPr>
        <w:spacing w:after="0"/>
        <w:ind w:left="0"/>
        <w:jc w:val="both"/>
      </w:pPr>
      <w:r>
        <w:rPr>
          <w:rFonts w:ascii="Times New Roman"/>
          <w:b w:val="false"/>
          <w:i w:val="false"/>
          <w:color w:val="000000"/>
          <w:sz w:val="28"/>
        </w:rPr>
        <w:t>Министерство труда и социальной</w:t>
      </w:r>
    </w:p>
    <w:p>
      <w:pPr>
        <w:spacing w:after="0"/>
        <w:ind w:left="0"/>
        <w:jc w:val="both"/>
      </w:pPr>
      <w:r>
        <w:rPr>
          <w:rFonts w:ascii="Times New Roman"/>
          <w:b w:val="false"/>
          <w:i w:val="false"/>
          <w:color w:val="000000"/>
          <w:sz w:val="28"/>
        </w:rPr>
        <w:t>защиты населения Республики Казахстан</w:t>
      </w:r>
    </w:p>
    <w:p>
      <w:pPr>
        <w:spacing w:after="0"/>
        <w:ind w:left="0"/>
        <w:jc w:val="both"/>
      </w:pPr>
      <w:r>
        <w:rPr>
          <w:rFonts w:ascii="Times New Roman"/>
          <w:b w:val="false"/>
          <w:i w:val="false"/>
          <w:color w:val="000000"/>
          <w:sz w:val="28"/>
        </w:rPr>
        <w:t>__________________</w:t>
      </w:r>
    </w:p>
    <w:p>
      <w:pPr>
        <w:spacing w:after="0"/>
        <w:ind w:left="0"/>
        <w:jc w:val="both"/>
      </w:pPr>
      <w:r>
        <w:rPr>
          <w:rFonts w:ascii="Times New Roman"/>
          <w:b w:val="false"/>
          <w:i w:val="false"/>
          <w:color w:val="000000"/>
          <w:sz w:val="28"/>
        </w:rPr>
        <w:t>от "__" _______ 2024 г.</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p>
      <w:pPr>
        <w:spacing w:after="0"/>
        <w:ind w:left="0"/>
        <w:jc w:val="both"/>
      </w:pPr>
      <w:bookmarkStart w:name="z21" w:id="16"/>
      <w:r>
        <w:rPr>
          <w:rFonts w:ascii="Times New Roman"/>
          <w:b w:val="false"/>
          <w:i w:val="false"/>
          <w:color w:val="000000"/>
          <w:sz w:val="28"/>
        </w:rPr>
        <w:t>
      "СОГЛАСОВАН"</w:t>
      </w:r>
    </w:p>
    <w:bookmarkEnd w:id="16"/>
    <w:p>
      <w:pPr>
        <w:spacing w:after="0"/>
        <w:ind w:left="0"/>
        <w:jc w:val="both"/>
      </w:pPr>
      <w:r>
        <w:rPr>
          <w:rFonts w:ascii="Times New Roman"/>
          <w:b w:val="false"/>
          <w:i w:val="false"/>
          <w:color w:val="000000"/>
          <w:sz w:val="28"/>
        </w:rPr>
        <w:t>Министерство туризма и спорта</w:t>
      </w:r>
    </w:p>
    <w:p>
      <w:pPr>
        <w:spacing w:after="0"/>
        <w:ind w:left="0"/>
        <w:jc w:val="both"/>
      </w:pPr>
      <w:r>
        <w:rPr>
          <w:rFonts w:ascii="Times New Roman"/>
          <w:b w:val="false"/>
          <w:i w:val="false"/>
          <w:color w:val="000000"/>
          <w:sz w:val="28"/>
        </w:rPr>
        <w:t>Республики Казахстан</w:t>
      </w:r>
    </w:p>
    <w:p>
      <w:pPr>
        <w:spacing w:after="0"/>
        <w:ind w:left="0"/>
        <w:jc w:val="both"/>
      </w:pPr>
      <w:r>
        <w:rPr>
          <w:rFonts w:ascii="Times New Roman"/>
          <w:b w:val="false"/>
          <w:i w:val="false"/>
          <w:color w:val="000000"/>
          <w:sz w:val="28"/>
        </w:rPr>
        <w:t>__________________</w:t>
      </w:r>
    </w:p>
    <w:p>
      <w:pPr>
        <w:spacing w:after="0"/>
        <w:ind w:left="0"/>
        <w:jc w:val="both"/>
      </w:pPr>
      <w:r>
        <w:rPr>
          <w:rFonts w:ascii="Times New Roman"/>
          <w:b w:val="false"/>
          <w:i w:val="false"/>
          <w:color w:val="000000"/>
          <w:sz w:val="28"/>
        </w:rPr>
        <w:t>от "__" _______ 2024 г.</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