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7cf15" w14:textId="157c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экологии, геологии и природных ресурсов Республики Казахстан от 7 июля 2021 года № 239 "Об утверждении Правил ведения государственного гидрометеорологического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27 февраля 2024 года № 47. Зарегистрирован в Министерстве юстиции Республики Казахстан 28 февраля 2024 года № 34072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экологии, геологии и природных ресурсов Республики Казахстан от 7 июля 2021 года № 239 "Об утверждении Правил ведения государственного гидрометеорологического фонда" (зарегистрирован в Реестре государственной регистрации нормативных правовых актов за № 23711)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гидрометеорологического фонда, утвержденным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Хранение документов Фонда осуществляет НГМС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25 августа 2023 года № 235 "Об утверждении Правил приема, хранения, учета и использования документов Национального архивного фонда и других архивных документов ведомственными и частными архивами", обеспечивающими их сохранность: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и поддержание оптимальных условий для хранения документов Фонда (специально оборудованные для долговременного хранения документов хранилища, безопасные в пожарном отношении, имеющие охранную сигнализацию, пригодные для обеспечения необходимого температурно-влажностного, светового и санитарно-гигиенического режимов);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оптимальное размещение документов в хранилище, обеспечивающее их сохранность и возможность использования документов;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регулярная проверка наличия и состояния документов в хранилище;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соблюдение порядка выдачи документов из хранилища;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страховых копий документов и фондов пользования.".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экологической политики Министерства экологии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экологии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