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76cd3" w14:textId="1276c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16 марта 2016 года № 274 "Об утверждении Инструкции по составлению, представлению и рассмотрению расчета расходов на государственные закупки товаров, работ, услуг в сфере информатизации"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29 февраля 2024 года № 108/НҚ. Зарегистрирован в Министерстве юстиции Республики Казахстан 29 февраля 2024 года № 34083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16 марта 2016 года № 274 "Об утверждении Инструкции по составлению, представлению и рассмотрению расчета расходов на государственные закупки товаров, работ, услуг в сфере информатизации" (зарегистрирован в Реестре государственной регистрации нормативных правовых актов под № 13631)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составлению, представлению и рассмотрению расчета расходов на государственные закупки товаров, работ, услуг в сфере информатизации,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Уполномоченный орган в сфере информатизации (далее – уполномоченный орган) посредством архитектурного портала "электронного правительства" (далее – архитектурный портал) обеспечивает заблаговременное уведомление администраторов бюджетных программ, за исключением специальных государственных органов Республики Казахстан (далее – администратор) о сроках начала и окончания представления расчета расходов, своевременное извещение о принятии документов, проведении экспертизы, направление заключения на представленные администраторами бюджетных программ расчеты расходов на государственные закупки товаров, работ и услуг в сфере информатизации.";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Отказ в рассмотрении расчета расходов осуществляется в случаях: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несоответствия формы и содержания расчетов расходов требованиям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бюджетного законодательства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непредставления документов в соответствии с пунктом 12 настоящей Инструкции.";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Для обоснования расходов по закупке товаров в сфере информатизации, в случае отсутствия на архитектурном портале, дополнительно к документам, указанным в пункте 12 настоящей Инструкции, предоставляются: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выписка по активам в сфере информатизации и их текущей балансовой стоимости, в том числе ведомость износа активов государственного органа;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из договоров о государственных закупках объектов информационно-коммуникационной инфраструктуры (количество товара, стоимость товара, наименование товара, электронные копии технических спецификаций), которые не поставлены на баланс (при их наличии);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техническом состоянии объектов информационно-коммуникационной инфраструктуры, снятых с эксплуатации и их утилизации за отчетный и (или) текущий финансовый год.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обоснования расходов по закупке работ и услуг, при отсутствии на архитектурном портале, дополнительно к документам, указанным в пунктах 11 и 12 настоящей Инструкции, предоставляются: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из договоров о государственных закупках аналогичных работ и услуг за трехлетний период по выполненным работам и оказанным услугам (объем работ и услуг, стоимость работ и услуг, наименование работ и услуг, электронные копии технических спецификаций) (при их наличии);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технических спецификаций на планируемые к закупке работ и услуг в сфере информатизации на очередной финансовый год;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из актов выполненных работ (оказанных услуг) аналогичных работ и услуг за трехлетний период с указанием фактических объемов выполненных работ (при их наличии).";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При рассмотрении расчета расходов сервисным интегратором учитываются: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информация о ходе реализации архитектуры "электронного правительства";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исполнение бюджетных программ (подпрограмм), направленных на осуществление бюджетных инвестиций за отчетный финансовый год, в том числе сведения о сроках, объемах и стоимости товаров, выполненных работ и оказанных услуг в сфере информатизации;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информация о ходе реализации бюджетных программ (подпрограмм), направленных на осуществление бюджетных инвестиций текущего финансового года;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об ожидаемой эффективности и результатах по бюджетным программам (подпрограммам), направленным на осуществление бюджетных инвестиций на очередной финансовый год и плановый период;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об объектах информатизации государственного органа на архитектурном портале;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обоснованность и сопоставимость расходов по сравнению с аналогичными расходами или мероприятиями администратора, или других администраторов за отчетный финансовый год (при их наличии);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сопоставимость планируемых цен на товары, работы и услуги рыночным ценам;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техническое состояние, утилизация и балансовая стоимость объектов информатизации администратора;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сопоставимость планируемых цен на товары, работы, услуги ценам, содержащимся в базе данных цен на товары, работы, услуги,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приоритетность отечественных производителей товаров, работ, услуг.";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В случае отсутствия сведений в архитектуре "электронного правительства", уполномоченный орган осуществляет рассмотрение расчета расходов путем анализа документов, перечисленных в пункте 12 настоящей Инструкции.";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цифровой трансформации Министерства цифрового развития, инноваций и аэрокосмической промышленности Республики Казахстан обеспечить: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5" w:id="33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6" w:id="34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2024 года № 108/НҚ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составлению,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представлению и рассмотрению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расчета расходов на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закупки товаров, работ,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информатизации</w:t>
            </w:r>
          </w:p>
        </w:tc>
      </w:tr>
    </w:tbl>
    <w:bookmarkStart w:name="z4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работ, услуг в сфере информатизации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затрат на государственные закупки товаров, работ, услуг в сфере информатизации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затраты, приобретение услуг и работ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объекта информатизации "электронного правительства"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интеграция объектов информатизации "электронного правительства"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поддержка лицензионного программного обеспечения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поддержка программного обеспечения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поддержка серверного оборудования и систем хранения данных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серверного оборудования в арендуемом серверном помещении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информационной системы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объекта информатизации "электронного правительства" на соответствие требованиям информационной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системно-техническое обслуживание серверного оборудования и систем хранения данных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хостинг информационной системы и электронного информационного ресурса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основных средств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серверное оборудование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хранения данных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резервного копирования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аппаратно-программный комплекс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нематериальных активов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лицензионное-программное обеспечение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затраты, направленные на развитие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объекта информатизации "электронного правительства"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объекта информатизации "электронного правительства"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объекта информатизации "электронного правительства"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проектом по созданию или развитию объекта информатизации "электронного правительства"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серверное оборудование, предусмотренное в инвестиционном проекте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хранения данных и резервного копирования, предусмотренное в инвестиционном проекте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обеспечение, предусмотренное в инвестиционном проекте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лицензионное-программное обеспечение, предусмотренное в инвестиционном проекте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