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9fb0b" w14:textId="529f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23 января 2015 года № 7-1/37 "Об утверждении Правил присвоения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27 февраля 2024 года № 77. Зарегистрирован в Министерстве юстиции Республики Казахстан 1 марта 2024 года № 34097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23 января 2015 года № 7-1/37 "Об утверждении Правил присвоения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 (зарегистрирован в Реестре государственной регистрации нормативных правовых актов под № 10466)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ветеринарного контроля и надзора Министерства сельского хозяйства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2024 года № 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 учетных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 объектам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 выращивание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заготовку (убой),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переработку и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продукции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происхождения,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производству, 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препаратов, кормов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кормовых добавок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Литерный код для присвоения учетных номеров объектам производства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Косшы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Қонаев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Алатау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Текели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Алтай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Самар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Үлкен Нарын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Марқакөл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Аягоз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Ақсуат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Мақаншы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Жаңасемей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Турара Рыскулова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Тараз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Джангалинский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Беймбета Майлина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Байконыр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Аққулы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Созакский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Жетисайский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Сауран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Байконурский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Нұра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Тұран</w:t>
            </w:r>
          </w:p>
        </w:tc>
      </w:tr>
    </w:tbl>
    <w:p>
      <w:pPr>
        <w:spacing w:after="0"/>
        <w:ind w:left="0"/>
        <w:jc w:val="both"/>
      </w:pPr>
      <w:bookmarkStart w:name="z19" w:id="11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Учетный номер состоит из символов и имеет следующую структуру: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символ – код страны – 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второй символ – литерный код области (города республиканского значения, столицы);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третьи символ – порядковый номер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четвертый символ – код вида деятельности объекта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пятый символ – порядковый номер объекта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шестой символ – Е (для экспортеров), І (для импортеров);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Пример: KZ C.01/G1-0001/E; Пример: KZ C.01/G1-0001/I;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KZ – код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– литерный код области (города республиканского значения, столицы);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01 – код (порядковый номер)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G1 – вид деятельности объекта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0001 – порядковый номер объекта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 – экспортер;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 – импортер.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