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5855" w14:textId="7a85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единого репозитория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февраля 2024 года № 110/НҚ. Зарегистрирован в Министерстве юстиции Республики Казахстан 1 марта 2024 года № 34101.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функционирования единого репозитория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Министра цифрового развития, инноваций и аэрокосмической промышленности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 110/НҚ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Единого репозитория "электронного правительства"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Единого репозитория "электронного правительства"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 (далее – Закон) и определяют порядок функционирования Единого репозитория "электронного правительства".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промышленная эксплуатация объекта информатизации – этап жизненного цикла объекта информатизации, на протяжении которого осуществляется использование объекта информатизации в штатном режиме в соответствии с целями, задачами и требованиями, изложенными в технической документации и нормативно-технической документации;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опытная эксплуатация объекта информатизации – эксплуатация объекта информатизации в пилотной зоне, проводимая с целью выявления и устранения недостатков его функционирования и определения соответствия требованиям технической документации;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артефакты – исполняемые файлы, справочные файлы, файлы с данными, модели и другие файлы, используемые при работе программного обеспечения и входящие в состав программного обеспечения;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программная закладка – скрытно внесенный в программное обеспечение функциональный объект, обеспечивающий несанкционированный доступ и (или) воздействие на объект информатизации;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программное обеспечение (далее – ПО) – совокупность программ, программных кодов, а также программных продуктов с технической документацией, необходимой для их эксплуатации;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программная платформа – совокупность программного обеспечения и инструментов, предоставляемых разработчикам для создания и обеспечения функционирования программного обеспечения;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контрольная сумма – фиксированная строка символов, созданная на основе преобразования файлов;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исходный код – текст программы (набор инструкций и команд), созданный на любом языке программирования, предназначенный для компиляции в исполняемый код;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статический анализ исходного кода – процесс выявления уязвимости в исходном коде;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бэкдор – вредоносная программа, предназначенная для получения несанкционированного доступа к программному обеспечению путем обхода аутентификации, а также других стандартных методов и технологий безопасности;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недекларированные возможности (далее – НДВ) – функциональные возможности программного обеспечения, не отраженные или не соответствующие описанным функциональным возможностям в технической документации;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компиляция – перевод программы с языка высокого уровня в машинный язык;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библиотека – набор готовых решений в виде функций, классов и объектов, используемых для разработки программного обеспечения;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техническая служба – акционерное общество, созданное по решению Правительства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исполняемый код – исходный код, скомпилированный в машинные команды;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динамический анализ исполняемого кода – процесс выявления уязвимости в запущенном исполняемом коде веб-приложений и мобильных приложений;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уязвимость – недостаток объекта информатизации, использование которого может привести к нарушению целостности и (или) конфиденциальности, и (или) доступности объекта информатизации;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заявитель – собственник или владелец объекта анализа, а также физическое или юридическое лицо, уполномоченное собственником или владельцем объекта испытаний, подавший(ее) заявку на проведение испытаний объекта информатизации на соответствие требованиям информационной безопасности;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объект анализа – объект информатизации, в отношении которого проводятся работы по анализу на соответствие требованиям информационной безопасности;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анализ зависимостей – процесс выявления уязвимости в сторонних компонентах, используемых в составе программного обеспечения;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среда тестирования – часть объекта информатизации, отделенная от среды эксплуатации объекта информатизации, предназначенная для развертывания исполняемого кода, проведения динамического анализа исполняемого кода и снятия контрольной суммы запущенного исполняемого кода;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функциональный объект – элемент (процедура, функция, ветвь или компонент) программного обеспечения, осуществляющий выполнение действий по реализации законченного фрагмента алгоритма программы;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маршрут выполнения функциональных объектов – определенная алгоритмом последовательность выполняемых функциональных объектов;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объекты информатизации "электронного правительства" – государственные электронные информационные ресурсы, программное обеспечение государственных органов, интернет-ресурс государственного органа, объекты информационно-коммуникационной инфраструктуры "электронного правительства", в том числе объекты информатизации иных лиц, предназначенные для формирования государственных электронных информационных ресурсов, осуществления государственных функций и оказания государственных услуг;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единый репозиторий "электронного правительства" (далее – ЕРЭП) – хранилище исходных кодов и скомпонованных из них исполняемых кодов объектов информатизации "электронного правительства";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интернет-портал SYNAQ – интернет-портал государственной технической службы, предназначенный для автоматизации процесса оказания услуги по испытаниям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функционирования единого репозитория "электронного правительства"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ЕРЭП функционирует в единой транспортной среде государственных органов и сети Интернет.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техническая служба обеспечивает функционирование ЕРЭП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Обеспечение функционирования ЕРЭП осуществляется на основании договорных отношений между Комитетом национальной безопасности Республики Казахстан и государственной технической службой.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ЕРЭП состоит из двух хранилищ: временного и постоянного.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 временном хранилище осуществляется хранение всех версий разработанных исходных кодов объектов информатизации "электронного правительства", на весь период проведения испытаний объекта информатизации на соответствие требованиям информационной безопасности (далее – испытания), проводимые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 (далее – Методика)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 (далее – Правила проведения испытаний), утвержденными приказом Министра цифрового развития, оборонной и аэрокосмической промышленности Республики Казахстан от 3 июня 2019 года № 111/НҚ "Об утверждении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безопасности" (зарегистрирован в Реестре государственной регистрации нормативных правовых актов за № 18795) c момента подачи заявки посредством интернет-портала SYNAQ.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постоянном хранилище осуществляется хранение всех версий, разработанных исходных и исполняемых кодов объектов информатизации "электронного правительства", c момента завершения испытаний в ЕРЭП с положительным результатом.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Хранение исходных и исполняемых кодов объектов информатизации "электронного правительства" осуществляет государственная техническая служба.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Хранению подлежат следующие объекты: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исходный код;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библиотеки;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служебные файлы, необходимые для ручной или автоматической компиляции;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учетные записи и описание процесса компиляции (с указанием среды разработки и ее версии), особенностей настроек среды разработки, инструкции по автоматизированной компоновке, необходимых для компилирования ПО;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артефакты;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исполняемый код.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осуществления хранения исходных кодов и скомпонованных из них исполняемых кодов объектов информатизации "электронного правительства" в ЕРЭП проводится: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исходных кодов, включающий статический анализ исходных кодов, анализ зависимостей, ручной метод анализа исходного кода и динамический анализ исполняемых кодов;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неизменности исполняемых кодов, скомпонованных из исходных кодов объектов информатизации "электронного правительства".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проведении анализа исходного кода заявитель руководствуется настоящими Правилами,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выявлении в объекте анализа уязвимостей ПО и (или) НДВ заявитель устраняет их в порядке и сроки,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анализа исходного кода заявитель обеспечивает государственной технической службе: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передачу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сравнительной таблицы с результатами исправлений после устранения НДВ и (или) уязвимостей ПО, обнаруженных при выявлении НДВ и (или) уязвимостей ПО;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среды тестирования и доступ к среде тестирования на период проведения анализа исходного кода, при этом обеспечивается соответствие среды тестирования среде промышленной эксплуатации в части аппаратно-программного обеспечения и архитектуры;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рабочего места, физического доступа к рабочему месту администратора и серверному оборудованию для контроля процесса развертывания в опытной эксплуатации объекта анализа после положительного результата анализа исходного кода.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Анализ исходных кодов включает: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уязвимостей ПО;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НДВ для объектов испытаний, собственником (владельцем) и (или) заказчиком которых является государственный орган;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фиксацию результатов анализа исходного кода.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Выявление уязвимостей ПО проводится ручным методом анализа исходного кода и с использованием программных средств, предназначенных для анализа исходного кода, на основании исходных кодов, предоставленных заявителем.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Выявление уязвимостей ПО осуществляется в следующем порядке: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подготовка исходных данных (загрузка исходных кодов объектов информатизации "электронного правительства" и критически важных объектов информационно-коммуникационной инфраструктуры, выбор режима сканирования (динамический и/или статический), настройка характеристик режимов сканирования);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ручной метод анализа исходного кода и подготовка исходных данных (загрузка исходных кодов объектов испытаний собственником (владельцем) и (или) заказчиком которых является государственный орган), выбор режима сканирования (статический, анализ зависимостей и/или динамический), настройка характеристик режимов сканирования);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запускается ПО, предназначенное для выявления уязвимостей ПО;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анализ программных отчетов на наличие ложных срабатываний;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формируется отчет, включающий в себя перечень выявленных уязвимостей ПО с указанием их описания, маршрута (пути к файлу) и степени риска (высокая, средняя, низкая).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окончанию ручного метода анализа исходного кода, статического анализа исходного кода, анализа зависимостей и динамического анализа исполняемого кода, при положительных результатах ручного метода анализа исходного кода, статического анализа исходного кода, анализа зависимостей и динамического анализа исполняемого кода, формируются отчеты статического анализа исходного кода, анализа зависимостей и динамического анализа исполняемого кода о результатах анализа исходного кода по выявлению уязвимостей ПО.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Выявление НДВ осуществляется в следующем порядке: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технической документации на объект анализа, в том числе технического задания на создание или развитие объекта информатизации, в части сведений о назначении объекта информатизации, области применения, применяемых методах, классе решаемых задач, ограничениях при применении, минимальной конфигурации технических средств, среде функционирования и порядке работы;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исходного кода ручным методом объекта анализа следующими способами: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модульной и логической структуры ПО, а также отдельных модулей и сравнения этих структур с приведенными в технической документации,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маршрута выполнения функциональных объектов и обрабатывающих данных;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НДВ с помощью снимка экрана для последующего предоставления в отчете результатов выявления НДВ.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отчета, включающего в себя перечень выявленных НДВ с приведением их описания, маршрута (пути к файлу) и снимка экрана;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поиска бэкдоров в библиотеках с открытым исходным кодом, в том числе с помощью автоматизированного анализатора;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отчета, включающего в себя описание уязвимостей с приведением идентификатора из международных баз данных уязвимостей.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Результаты анализа исходных кодов фиксируются ответственным исполнителем данного вида работ государственной технической службы, в протоколе анализа исходных кодов в произвольной форме с приложением копии анкеты-вопросника о характеристиках объекта анализа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испытаний.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анализа исходных кодов с приложениями и отчетами, выдаваемый государственной технической службой, размещается в электронном виде в личном кабинете заявителя на интернет-портале SYNAQ в рамках проведения испытаний.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окончанию анализа исходного кода ответственным лицом данного вида работ государственной технической службы осуществляется снятие контрольной суммы исходного кода, исполняемого кода, скомпонованного из исходного кода и запущенного исполняемого кода с использованием ПО в целях последующего использования объекта анализа в среде эксплуатации и проведения анализа неизменности.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Заявителем осуществляется развертывание в опытной эксплуатации объекта анализа под контролем ответственного лица данного вида работ государственной технической службы с использованием исходных и исполняемых кодов, скомпонованных из исходных кодов объекта информатизации "электронного правительства", переданных ему государственной технической службой.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создании и обеспечении функционирования объекта анализа с помощью программной платформы без доступа к исходному коду программной платформы, заявитель запрашивает исходный код программной платформы у производителя программной платформы и предоставляет его в государственную техническую службу для проведения анализа исходного кода.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Объем работ по анализу исходного кода определяется исходя из размеров исходного кода и библиотек.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Анализ неизменности исполняемых кодов, скомпонованных из исходных кодов объектов информатизации "электронного правительства",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Ввод в промышленную эксплуатацию объекта информатизации "электронного правительства" осуществляется его собственником или владельцем только с использованием исполняемых кодов, скомпонованных из исходных кодов объектов информатизации "электронного правительства", переданных ему государственной технической службой в соответствии с настоящими Правилами.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внесении изменении в исходный код объекта информатизации "электронного правительства" собственник или владелец объекта информатизации "электронного правительства" уведомляет государственную техническую службу о внесенных изменениях в исходный код с подробным описанием внесенных изменении в течение 2 (два) рабочих дней со дня внесения изменении в исходный код объекта информатизации "электронного правительства".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проведении технических работ на сервере обеспечения функционирования ПО объекта информатизации "электронного правительства" собственник или владелец объекта информатизации "электронного правительства" уведомляет государственную техническую службу в течение 2 (два) рабочих дней до дня проведения технических работ на сервере обеспечения функционирования ПО объекта информатизации "электронного правительства".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Государственная техническая служба по запросу собственника и (или) владельца объекта информатизации "электронного правительства" предоставляет собственнику и (или) владельцу объекта информатизации "электронного правительства" исходные коды и исполняемые коды, скомпонованные из исходных кодов объектов информатизации "электронного правительства" из ЕРЭП с уведомлением уполномоченного органа в течение 3 (три) рабочих дней со дня поступления запроса от собственника и (или) владельца объекта информатизации "электронного правительства".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прекращении промышленной эксплуатации объекта информатизации "электронного правительства" собственник и (или) владелец объекта информатизации "электронного правительства" в течение 10 (десять) рабочих дней уведомляет о прекращении промышленной эксплуатации объекта информатизации "электронного правительства" (далее – уведомление) собственников и (или) владельцев объектов информатизации "электронного правительства", с которыми интегрирован объект информатизации "электронного правительства", а также оператора информационно-коммуникационной инфраструктуры "электронного правительства" и государственную техническую службу.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техническая служба в течение 3 (три) рабочих дней после получения уведомления осуществляет передачу исходных кодов списываемого объекта информатизации "электронного правительства" собственнику и (или) владельцу списываемого объекта информатизации "электронного правительства" посредством интернет-портала SYNAQ с уведомлением уполномоченного органа.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Собственник и (или) владелец списываемого объекта информатизации "электронного правительства" после принятия от государственной технической службы исходных кодов объекта информатизации "электронного правительства" обеспечивает передачу исходных кодов списываемого объекта информатизации "электронного правительства" в государственный архив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архивном фонде и архивах".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Собственник и (или) владелец списываемого объекта информатизации "электронного правительства" после передачи в архив исходных кодов объекта информатизации "электронного правительства" уведомляет об этом в течение 3 (три) рабочих дней государственную техническую службу.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Государственная техническая служба в течение 10 (десять) рабочих дней после получения уведомления от заявителя о передаче в архив исходных кодов списываемого объекта информатизации "электронного правительства", осуществляет удаление всех версий исходных и исполняемых кодов списываемого объекта информатизации "электронного правительства" из ЕРЭП.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Государственная техническая служба по запросу уполномоченного органа предоставляет информацию о хранящихся в ЕРЭП исходных и исполняемых кодах объектов информатизации "электронного правительства".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 110/НҚ</w:t>
            </w:r>
          </w:p>
        </w:tc>
      </w:tr>
    </w:tbl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цифрового развития, инноваций и аэрокосмической промышленности Республики Казахстан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июня 2019 года № 146/НҚ "Об утверждении Правил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 (зарегистрирован в Реестре государственной регистрации нормативных правовых актов за № 18949).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27 сентября 2022 года № 347/НҚ "О внесении изменений в приказ Министра цифрового развития, инноваций и аэрокосмической промышленности Республики Казахстан от 29 июня 2019 года № 146/НҚ "Об утверждении Правил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 (зарегистрирован в Реестре государственной регистрации нормативных правовых актов за № 29969).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3 мая 2023 года № 171/НҚ "О внесении изменения в приказ Министра цифрового развития, инноваций и аэрокосмической промышленности Республики Казахстан от 29 июня 2019 года № 146/НҚ "Об утверждении Правил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 (зарегистрирован в Реестре государственной регистрации нормативных правовых актов за № 32449).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