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b653a" w14:textId="6eb65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Первого заместителя Премьер-Министра Республики Казахстан – Министра финансов Республики Казахстан от 1 апреля 2020 года № 341 "Об утверждении форм уведомлений о сумме задолженности и распоряжений органа государственных доходов о приостановлении расходных операций по кассе"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 марта 2024 года № 119. Зарегистрирован в Министерстве юстиции Республики Казахстан 1 марта 2024 года № 34102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первого заместителя Премьер-Министра Республики Казахстан – Министра финансов Республики Казахстан от 1 апреля 2020 года № 341 "Об утверждении форм уведомлений о сумме задолженности и распоряжений органа государственных доходов о приостановлении расходных операций по кассе" (зарегистрирован в Реестре государственной регистрации нормативных правовых актов под № 20288)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256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"Социальный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обязательном социальном медицинском страховании",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форму уведомления о сумме задолженности по обязательным пенсионным взносам, обязательным пенсионным взносам работодателя, обязательным профессиональным пенсионным взносам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форму распоряжения о приостановлении расходных операций по кассе агента, имеющего непогашенную задолженность по обязательным пенсионным взносам, обязательным пенсионным взносам работодателя, обязательным профессиональным пенсионным взносам,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8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2024 года № 119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2020 года № 341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 сумме задолженности по социальным отчислениям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"___"___________ 20__ года                  № _____________</w:t>
      </w:r>
    </w:p>
    <w:bookmarkEnd w:id="13"/>
    <w:p>
      <w:pPr>
        <w:spacing w:after="0"/>
        <w:ind w:left="0"/>
        <w:jc w:val="both"/>
      </w:pPr>
      <w:bookmarkStart w:name="z25" w:id="14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256 Социального кодекса Республики Казахстан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(далее – Социальный кодекс)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органа государственных доходов)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уведомляет Вас,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(если оно указано в документе, удостоверяющем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полное наименование плательщика, индивидуальный/бизнес-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 (ИИН/БИН), юридический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наличии задолженности по состоянию на "____" __________ 20___года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социальным отчислениям в Государственный фонд социального страхования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размере: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задолженность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основного платежа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пени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отчисления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7" w:id="15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27 Социального кодекса Вы обязаны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представить список участников системы обязательного социального страхования,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пользу которых взыскивается задолженность по социальным отчислениям.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256 Социального кодекса список участников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обязательного социального страхования, в пользу которых взыскивается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задолженность по социальным отчислениям, представляется в орган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доходов в случае непогашения задолженности по социальным отчислениям,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следующие сроки: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плательщиком, отнесенным в соответствии с системой управления рисками*,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предусмотренной налоговым законодательством Республики Казахстан, к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высокого уровня риска, – в течение пяти рабочих дней со дня вручения уведомления;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плательщиком, отнесенным в соответствии с системой управления рисками*,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предусмотренной налоговым законодательством Республики Казахстан, к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среднего уровня риска, – в течение пятнадцати рабочих дней со дня вручения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256 Социального кодекса при непогашении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задолженности по социальным отчислениям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органа государственных доходов)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приостанавливает расходные операции по банковским счетам и кассе: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плательщика отнесенного в соответствии с системой управления рисками*,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предусмотренной налоговым законодательством Республики Казахстан, к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высокого уровня риска, – по истечении одного рабочего дня со дня вручения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плательщика, отнесенного в соответствии с системой управления рисками*,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предусмотренной налоговым законодательством Республики Казахстан, к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среднего уровня риска, – по истечении десяти рабочих дней со дня вручения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взыскивает суммы задолженности по социальным отчислениям в принудительном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порядке с банковских счетов плательщика не позднее пяти рабочих дней со дня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получения списка участников системы обязательного социального страхования.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 этом Вам начисляется пеня в порядке и на условиях,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статьи 256 Социального кодекса.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невыполнения законных требований органов государственных доходов и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должностных лиц к Вам будут применены меры административного взыскания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"Об административных правонарушениях".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(заместитель руководителя) органа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(если оно указано в документе, удостоверяющем личность),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подпись, печать)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Уведомление получил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(если оно указано в документе, удостоверяющем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наименование плательщика/ должностного лица плательщика, подпись, печать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 исключением юридических лиц, относящихся к субъектам частного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предпринимательства),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Уведомление вручено плательщику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(если оно указано в документе, удостоверяющем личность),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должностного лица органа государственных доходов, подпись,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Уведомление отправлено плательщику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(документ, подтверждающий факт отправки и (или) получения)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*информация, к какой степени риска отнесен плательщик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результатам системы управления рисками, доступна на официальном сайте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Комитета государственных доходов Министерства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http://kgd.gov.kz и в web-приложении "Кабинет налогоплательщика"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2024 года № 119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2020 года № 341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Распоряжение о приостановлении расходных операций по кассе плательщика социальных отчислений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"___"__________ 20__года                  № ________</w:t>
      </w:r>
    </w:p>
    <w:bookmarkEnd w:id="17"/>
    <w:p>
      <w:pPr>
        <w:spacing w:after="0"/>
        <w:ind w:left="0"/>
        <w:jc w:val="both"/>
      </w:pPr>
      <w:bookmarkStart w:name="z33" w:id="18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256 Социального кодекса Республики Казахстан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приостанавливает все расходные операции по кассе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(если оно указано в документе, удостоверяющем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полное наименование плательщика, индивидуальный/ бизнес-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 (ИИН/БИН), юридический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Плательщиком с момента получения настоящего распоряжения все поступающие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наличные деньги подлежат зачислению в Государственную корпорацию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"Правительство для граждан" не позднее одного рабочего дня, следующего за днем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их поступления.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невыполнения законных требований органов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их должностных лиц к Вам будут применены меры административного взыскания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"Об административных правонарушениях".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(заместитель руководителя) органа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(если оно указано в документе, удостоверяющем личность),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подпись, печать)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получил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(если оно указано в документе, удостоверяющем личность),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наименование плательщика /должностного лица плательщика, подпись, печать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 исключением юридических лиц, относящихся к субъектам частного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предпринимательства),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вручено плательщику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(если оно указано в документе, удостоверяющем личность),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должностного лица органа государственных доходов, подпись,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отправлено плательщику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(документ, подтверждающий факт отправки и (или) получения)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2024 года № 119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2020 года № 341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 сумме задолженности по обязательным пенсионным взносам,</w:t>
      </w:r>
      <w:r>
        <w:br/>
      </w:r>
      <w:r>
        <w:rPr>
          <w:rFonts w:ascii="Times New Roman"/>
          <w:b/>
          <w:i w:val="false"/>
          <w:color w:val="000000"/>
        </w:rPr>
        <w:t>обязательным пенсионным взносам работодателя, обязательным профессиональным пенсионным взносам</w:t>
      </w:r>
    </w:p>
    <w:bookmarkEnd w:id="19"/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 20__ года                  № ____________</w:t>
      </w:r>
    </w:p>
    <w:bookmarkEnd w:id="20"/>
    <w:p>
      <w:pPr>
        <w:spacing w:after="0"/>
        <w:ind w:left="0"/>
        <w:jc w:val="both"/>
      </w:pPr>
      <w:bookmarkStart w:name="z39" w:id="21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256 Социального кодекса Республики Казахстан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(далее – Социальный кодекс)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органа государственных доходов)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уведомляет Вас,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(если оно указано в документе, удостоверяющем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полное наименование агента, индивидуальный/ бизнес-идентификационный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(ИИН/БИН), юридический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наличии задолженности по состоянию на "__" _______ 20__ года по обязательным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пенсионным взносам, обязательным пенсионным взносам работодателя,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обязательным профессиональным пенсионным взносам в Единый накопительный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пенсионный фонд в размере: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задолженность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основного платежа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пени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пенсионные взносы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пенсионные взносы работодателя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профессиональные пенсионные взносы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1" w:id="22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статьи 40 Социального кодекса Вы обязаны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представить списки физических лиц, в пользу которых взыскивается задолженность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обязательным пенсионным взносам, обязательным пенсионным взносам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работодателя, обязательным профессиональным пенсионным взносам.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256 Социального кодекса списки физических лиц, в пользу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которых взыскивается задолженность по обязательным пенсионным взносам,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обязательным пенсионным взносам работодателя, обязательным профессиональным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пенсионным взносам, представляются в орган государственных доходов, в случае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непогашения задолженности по обязательным пенсионным взносам, обязательным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пенсионным взносам работодателя, обязательным профессиональным пенсионным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взносам, в следующие сроки: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агентом, отнесенным в соответствии с системой управления рисками*,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предусмотренной налоговым законодательством Республики Казахстан, к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высокого уровня риска, – в течение пяти рабочих дней со дня вручения уведомления;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агентом, отнесенным в соответствии с системой управления рисками*,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предусмотренной налоговым законодательством Республики Казахстан, к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среднего уровня риска, – в течение пятнадцати рабочих дней со дня вручения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непогашения задолженности по обязательным пенсионным взносам,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обязательным пенсионным взносам работодателя, обязательным пенсионным взносам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работодателя, обязательным профессиональным пенсионным взносам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органа государственных доходов)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приостанавливает расходные операции по банковским счетам и кассе: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агента, отнесенного в соответствии с системой управления рисками*,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предусмотренной налоговым законодательством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категории высокого уровня риска, – по истечении одного рабочего дня со дня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вручения уведомления;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агента, отнесенного в соответствии с системой управления рисками*,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предусмотренной налоговым законодательством Республики Казахстан, к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среднего уровня риска, – по истечении десяти рабочих дней со дня вручения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взыскивает суммы задолженности по обязательным пенсионным взносам,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обязательным пенсионным взносам работодателя, обязательным профессиональным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пенсионным взносам в принудительном порядке с банковских счетов не позднее пяти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рабочих дней со дня получения списков физических лиц, в пользу которых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взыскивается задолженность.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 этом Вам начисляется пеня в порядке и на условиях,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статьи 256 Социального кодекса.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невыполнения законных требований органов государственных доходов и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должностных лиц к Вам будут применены меры административного взыскания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"Об административных правонарушениях".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(заместитель руководителя) органа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(если оно указано в документе, удостоверяющем личность),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подпись, печать)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Уведомление получил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(если оно указано в документе, удостоверяющем личность),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наименование агента/ должностного лица агента, подпись, печать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 исключением юридических лиц, относящихся к субъектам частного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предпринимательства),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Уведомление вручено агент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(если оно указано в документе, удостоверяющем личность),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должностного лица органа государственных доходов, подпись,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Уведомление отправлено агенту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(документ, подтверждающий факт отправки и (или) получения)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*информация, к какой степени риска отнесен плательщик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результатам системы управления рисками, доступна на официальном сайте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Комитета государственных доходов Министерства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http://kgd.gov.kz и в web-приложении "Кабинет налогоплательщика".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2024 года № 119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2020 года № 341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Распоряжение о приостановлении расходных операций по кассе агента, имеющего непогашенную задолженность по обязательным пенсионным взносам, обязательным пенсионным взносам работодателя, обязательным профессиональным пенсионным взносам</w:t>
      </w:r>
    </w:p>
    <w:bookmarkEnd w:id="23"/>
    <w:bookmarkStart w:name="z4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 20__года                  № _________</w:t>
      </w:r>
    </w:p>
    <w:bookmarkEnd w:id="24"/>
    <w:p>
      <w:pPr>
        <w:spacing w:after="0"/>
        <w:ind w:left="0"/>
        <w:jc w:val="both"/>
      </w:pPr>
      <w:bookmarkStart w:name="z47" w:id="25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256 Социального кодекса Республики Казахстан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органа государственных доходов)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приостанавливает все расходные операции по кассе агента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(если оно указано в документе, удостоверяющем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полное наименование агента, индивидуальный/бизнес-идентификационный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(ИИН/БИН), юридический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Агентом с момента получения настоящего распоряжения все поступающие наличные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деньги подлежат зачислению в Государственную корпорацию "Правительство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граждан" не позднее одного рабочего дня, следующего за днем их поступления.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невыполнения законных требований органов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их должностных лиц к Вам будут применены меры административного взыскания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"Об административных правонарушениях".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(заместитель руководителя) органа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(если оно указано в документе, удостоверяющем личность),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подпись, печать)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получил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(если оно указано в документе, удостоверяющем личность),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наименование агента/должностного лица агента, подпись, печать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 исключением юридических лиц, относящихся к субъектам частного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предпринимательства),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вручено агенту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(если оно указано в документе, удостоверяющем личность),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должностного лица органа государственных доходов, подпись,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отправлено агенту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(документ, подтверждающий факт отправки и (или) получения)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2024 года № 119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2020 года № 341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 сумме задолженности по отчислениям и (или) взносам</w:t>
      </w:r>
    </w:p>
    <w:bookmarkEnd w:id="26"/>
    <w:bookmarkStart w:name="z5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"___"__________ 20__ года                  № __________</w:t>
      </w:r>
    </w:p>
    <w:bookmarkEnd w:id="27"/>
    <w:p>
      <w:pPr>
        <w:spacing w:after="0"/>
        <w:ind w:left="0"/>
        <w:jc w:val="both"/>
      </w:pPr>
      <w:bookmarkStart w:name="z53" w:id="28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"Об обязательном социальном медицинском страховании" (далее – Закон)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органа государственных доходов)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уведомляет Вас,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(если оно указано в документе, удостоверяющем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полное наименование плательщика, индивидуальный/бизнес-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 (ИИН/БИН), юридический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наличии задолженности по состоянию на "_____"_______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отчислениям и (или) взносам в Фонд социального медицинского страхования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размере: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задолженность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основного платежа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пени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 и (или) взносы на обязательное социальное медицинское страхование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5" w:id="29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Вам необходимо представить список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работников, за которых производятся отчисления и (или) взносы. Указанный список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представляется в орган государственных доходов, направивший уведомление,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непогашения задолженности по отчислениям и (или) взносам,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следующие сроки: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плательщиком, отнесенным в соответствии с системой управления рисками*,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предусмотренной налоговым законодательством Республики Казахстан, к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высокого уровня риска, – в течение пяти рабочих дней со дня вручения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ему уведомления;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плательщиком, отнесенным в соответствии с системой управления рисками*,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предусмотренной налоговым законодательством Республики Казахстан, к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среднего уровня риска, – в течение пятнадцати рабочих дней со дня вручения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ему уведомления.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непогашения задолженности по отчислениям и (или) взносам,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органа государственных доходов)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приостанавливает расходные операции по банковским счетам и кассе: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плательщика, отнесенного в соответствии с системой управления рисками*,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предусмотренной налоговым законодательством Республики Казахстан, к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высокого уровня риска, – по истечении одного рабочего дня со дня вручения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плательщика, отнесенного в соответствии с системой управления рисками*,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предусмотренной налоговым законодательством Республики Казахстан, к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среднего уровня риска, – по истечении десяти рабочих дней со дня вручения уведомления;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взыскивает суммы задолженности в принудительном порядке с банковских счетов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позднее пяти рабочих дней со дня получения списка работников, за которых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производятся отчисления и (или) взносы.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 этом Вам начисляется пеня в порядке и на условиях,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статьи 31 Закона.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невыполнении законных требований органов государственных доходов и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должностных лиц к Вам будут применены меры административного взыскания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статьей 92-1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"Об административных правонарушениях".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(заместитель руководителя) органа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(если оно указано в документе, удостоверяющем личность),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подпись, печать)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Уведомление получил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(если оно указано в документе, удостоверяющем личность),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наименование плательщика/ должностного лица плательщика, подпись, печать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 исключением юридических лиц, относящихся к субъектам частного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предпринимательства),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Уведомление вручено плательщику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(если оно указано в документе, удостоверяющем личность),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должностного лица органа государственных доходов, подпись,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Уведомление отправлено плательщику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(документ, подтверждающий факт отправки и (или) получения)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*информация, к какой степени риска отнесен плательщик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результатам системы управления рисками, доступна на официальном сайте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Комитета государственных доходов Министерства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http://kgd.gov.kz и в web-приложении "Кабинет налогоплательщика".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2024 года № 119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2020 года № 341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Распоряжение о приостановлении расходных операций по кассе плательщика отчислений и (или) взносов</w:t>
      </w:r>
    </w:p>
    <w:bookmarkEnd w:id="30"/>
    <w:bookmarkStart w:name="z6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 20__ года                  № _________</w:t>
      </w:r>
    </w:p>
    <w:bookmarkEnd w:id="31"/>
    <w:p>
      <w:pPr>
        <w:spacing w:after="0"/>
        <w:ind w:left="0"/>
        <w:jc w:val="both"/>
      </w:pPr>
      <w:bookmarkStart w:name="z61" w:id="32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"Об обязательном социальном медицинском страховании",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органа государственных доходов)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приостанавливает все расходные операции по кассе плательщика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(если оно указано в документе, удостоверяющем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полное наименование плательщика, индивидуальный/ бизнес-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 (ИИН/БИН), юридический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Плательщиком с момента получения настоящего распоряжения все поступающие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наличные деньги подлежат зачислению в Государственную корпорацию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"Правительство для граждан" не позднее одного рабочего дня, следующего за днем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их поступления.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невыполнении законных требований органов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их должностных лиц к Вам будут применены меры административного взыскания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статьей 92-1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"Об административных правонарушениях".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(заместитель руководителя) органа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(если оно указано в документе, удостоверяющем личность),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подпись, печать)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получил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(если оно указано в документе, удостоверяющем личность),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наименование плательщика/должностного лица плательщика, подпись, печать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 исключением юридических лиц, относящихся к субъектам частного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предпринимательства),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вручено плательщику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(если оно указано в документе, удостоверяющем личность),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должностного лица органа государственных доходов, подпись,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отправлено плательщику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(документ, подтверждающий факт отправки и (или) получения)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