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3be54" w14:textId="993be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совместный приказ Министра энергетики Республики Казахстан от 23 ноября 2018 года № 453 и исполняющего обязанности Министра национальной экономики Республики Казахстан от 23 ноября 2018 года № 77 "Об утверждении критериев оценки степени риска и проверочных листов при проведении операций по недропользованию в области углеводородов"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энергетики Республики Казахстан от 28 февраля 2024 года № 83 и Заместителя Премьер-Министра - Министра национальной экономики Республики Казахстан от 1 марта 2024 года № 7. Зарегистрирован в Министерстве юстиции Республики Казахстан 4 марта 2024 года № 34111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23 ноября 2018 года № 453 и исполняющего обязанности Министра национальной экономики Республики Казахстан от 23 ноября 2018 года № 77 "Об утверждении критериев оценки степени риска и проверочных листов при проведении операций по недропользованию в области углеводородов" (зарегистрирован в Реестре государственной регистрации нормативных правовых актов за № 17797)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критериях оценки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степени риска при проведении операций по недропользованию в области углеводородов,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строку, порядковый номер 12 изложить в новой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осуществлению корректировки проектных показателей в рамках проведения авторского надзора проектной организацией за реализацией проекта разведочных работ (в случаях: изменения графика бурения без уменьшения количества независимых проектируемых скважин, предусмотренного в базовом проектном документе; корректировки местоположения проектируемых скважин; изменения видов и объемов исследовательских работ; корректировки объектов испытания и их количества в пробуренных и проектируемых поисковых и оценочных скважинах), за реализацией проектного документа на пробную эксплуатацию (в случаях: изменения графика бурения без уменьшения количества проектируемых скважин, предусмотренного в базовом проектном документе; корректировки местоположения проектируемых скважин; корректировки режимов эксплуатации скважин; изменения вида и объемов исследовательских работ; корректировки объектов испытания и их количества в пробуренных и проектируемых оценочных и опережающих добывающих скважинах) и направления их в уведомительном порядке в компетентный орган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строку, порядковый номер 15 изложить в новой редакции: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осуществлению корректировки проектных показателей в рамках проведения проектной организацией авторского надзора проекта разработки месторождения (в случаях: изменения графика ввода скважин без изменения общего проектного фонда скважин, предусмотренного в базовом проектном документе; корректировки местоположения проектируемых скважин, при наличии обоснованной необходимости; изменения видов и объемов исследовательских работ; корректировки объектов испытания и их количества в пробуренных и проектируемых эксплуатационных скважинах и оценочных скважинах в рамках мероприятий по доразведке месторождения) и анализа разработки месторождения углеводородов, выполняемого не реже одного раза в три года и направления их в уведомительном порядке в компетентный орган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</w:tbl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строку, порядковый номер 12 изложить в новой редакции: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осуществлению корректировки проектных показателей в рамках проведения авторского надзора проектной организацией за реализацией проекта разведочных работ (в случаях: изменения графика бурения без уменьшения количества независимых проектируемых скважин, предусмотренного в базовом проектном документе; корректировки местоположения проектируемых скважин; изменения видов и объемов исследовательских работ; корректировки объектов испытания и их количества в пробуренных и проектируемых поисковых и оценочных скважинах), за реализацией проектного документа на пробную эксплуатацию (в случаях: изменения графика бурения без уменьшения количества проектируемых скважин, предусмотренного в базовом проектном документе; корректировки местоположения проектируемых скважин; корректировки режимов эксплуатации скважин; изменения вида и объемов исследовательских работ; корректировки объектов испытания и их количества в пробуренных и проектируемых оценочных и опережающих добывающих скважинах) и направления их в уведомительном порядке в компетентный орган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</w:tbl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строку, порядковый номер 15 изложить в новой редакции: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осуществлению корректировки проектных показателей в рамках проведения проектной организацией авторского надзора проекта разработки месторождения (в случаях: изменения графика ввода скважин без изменения общего проектного фонда скважин, предусмотренного в базовом проектном документе; корректировки местоположения проектируемых скважин, при наличии обоснованной необходимости; изменения видов и объемов исследовательских работ; корректировки объектов испытания и их количества в пробуренных и проектируемых эксплуатационных скважинах и оценочных скважинах в рамках мероприятий по доразведке месторождения) и анализа разработки месторождения углеводородов, выполняемого не реже одного раза в три года и направления их в уведомительном порядке в компетентный орган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</w:tbl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проверочном листе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проведении операций по недропользованию в области углеводородов на суше в отношении физических или юридических лиц, обладающих правом проведения операций по недропользованию на разведку углеводородов, утвержденном указанным приказом: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12 изложить в новой редакции: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осуществлению корректировки проектных показателей в рамках проведения проектной организацией авторского надзора за реализацией проекта разведочных работ (в случаях: изменения графика бурения без уменьшения количества независимых проектируемых скважин, предусмотренного в базовом проектном документе; корректировки местоположения проектируемых скважин; изменения видов и объемов исследовательских работ; корректировки объектов испытания и их количества в пробуренных и проектируемых поисковых и оценочных скважинах), за реализацией проектного документа на пробную эксплуатацию (в случаях: изменения графика бурения без уменьшения количества проектируемых скважин, предусмотренного в базовом проектном документе; корректировки местоположения проектируемых скважин; корректировки режимов эксплуатации скважин; изменения вида и объемов исследовательских работ; корректировки объектов испытания и их количества в пробуренных и проектируемых оценочных и опережающих добывающих скважинах) и направления их в уведомительном порядке в компетентный орган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проверочном листе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проведении операций по недропользованию в области углеводородов на суше в отношении физических или юридических лиц, обладающих правом проведения операций по недропользованию на добычу углеводородов, утвержденном указанным приказом: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порядковый номер 15 изложить в новой редакции: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Соблюдение требования по осуществлению корректировки проектных показателей в рамках проведения проектной организацией авторского надзора проекта разработки месторождения (в случаях: изменения графика ввода скважин без изменения общего проектного фонда скважин, предусмотренного в базовом проектном документе; корректировки местоположения проектируемых скважин, при наличии обоснованной необходимости; изменения видов и объемов исследовательских работ; корректировки объектов испытания и их количества в пробуренных и проектируемых эксплуатационных скважинах и оценочных скважинах в рамках мероприятий по доразведке месторождения) и анализа разработки месторождения углеводородов, выполняемого не реже одного раза в три года и направления их в уведомительном порядке в компетентный орган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проверочном листе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проведении операций по недропользованию в области углеводородов на море и внутренних водоемах в отношении физических или юридических лиц, обладающих правом проведения операций по недропользованию на разведку углеводородов, утвержденном указанным приказом: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12 изложить в новой редакции: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осуществлению корректировки проектных показателей в рамках проведения авторского надзора проектной организацией за реализацией проекта разведочных работ (в случаях: изменения графика бурения без уменьшения количества независимых проектируемых скважин, предусмотренного в базовом проектном документе; корректировки местоположения проектируемых скважин; изменения видов и объемов исследовательских работ; корректировки объектов испытания и их количества в пробуренных и проектируемых поисковых и оценочных скважинах), за реализацией проектного документа на пробную эксплуатацию (в случаях: изменения графика бурения без уменьшения количества проектируемых скважин, предусмотренного в базовом проектном документе; корректировки местоположения проектируемых скважин; корректировки режимов эксплуатации скважин; изменения вида и объемов исследовательских работ; корректировки объектов испытания и их количества в пробуренных и проектируемых оценочных и опережающих добывающих скважинах) и направления их в уведомительном порядке в компетентный орган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проверочном листе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проведении операций по недропользованию в области углеводородов на море и внутренних водоемах в отношении физических или юридических лиц, обладающих правом проведения операций по недропользованию на добычу углеводородов, утвержденном указанным приказом: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15 изложить в новой редакции: 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Соблюдение требования по осуществлению корректировки проектных показателей проектной организацией в рамках проведения авторского надзора проекта разработки месторождения (в случаях: изменения графика ввода скважин без изменения общего проектного фонда скважин, предусмотренного в базовом проектном документе; корректировки местоположения проектируемых скважин, при наличии обоснованной необходимости; изменения видов и объемов исследовательских работ; корректировки объектов испытания и их количества в пробуренных и проектируемых эксплуатационных скважинах и оценочных скважинах в рамках мероприятий по доразведке месторождения) и анализа разработки месторождения углеводородов, выполняемого не реже одного раза в три года и направления их в уведомительном порядке в компетентный орган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контроля в сферах углеводородов и недропользования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интернет-ресурсе Министерства энергетики Республики Казахстан;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совместного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энергетики Республики Казахстан.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с 28 февраля 2024 года и подлежит официальному опубликованию.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– Министр национальной экономики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Н. Байбазаров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А. Саткалиев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43" w:id="3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по правовой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специальным учетам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Генеральной прокуратуры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