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1898" w14:textId="eb51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исполняющего обязанности Министра сельского хозяйства Республики Казахстан от 16 августа 2023 года № 303 и исполняющего обязанности Министра юстиции Республики Казахстан от 21 августа 2023 года № 602 "Об утверждении Правил ведения и пользования информационной системой "Единый государственный кадастр недвижимости"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27 февраля 2024 года № 78 и Министра юстиции Республики Казахстан от 1 марта 2024 года № 190. Зарегистрирован в Министерстве юстиции Республики Казахстан 4 марта 2024 года № 34112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16 августа 2023 года № 303 и исполняющего обязанности Министра юстиции Республики Казахстан от 21 августа 2023 года № 602 "Об утверждении Правил ведения и пользования информационной системой "Единый государственный кадастр недвижимости" (зарегистрирован Реестре государственной регистрации нормативных правовых актов № 33322)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пользования информационной системой "Единый государственный кадастр недвижимости", утвержденных настоящим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Посредством ИС ЕГКН по земельным участкам и объектам недвижимого имущества обеспечивается выполнение следующих функций: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 и просмотр электронного дела на земельный участок и его объекты недвижимости, в случае наличия, на основании поступивших в ИС ЕГКН данных от МИО, проектно-сметной документации планируемых сооружений, и последующая передача документа в Электронный архив дел;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поиск и просмотр учетной карточки земельного участка с определением идентификационных характеристик и привязкой объекта на карте (по адресу и/или кадастровому номеру);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поиск и просмотр электронного документа земельно-кадастрового плана, кадастрового паспорта с описывающими объект атрибутами;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и отображение истории (в том числе автоматическое) необходимой атрибутивной информации по земельному участку и связанных с ним объектами недвижимого имущества, на основании данных заявителей, проведенных работ по технической инвентаризации и государственному техническому обследованию, данных МИО и уполномоченных органов в сфере земельных отношений и градостроения;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объекта права на земельный участок или объект недвижимости, обновления данных (в том числе автоматическое) на основании действий по регистрации прав и обременений;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привязка заявлений и совершенных изменений с земельным участком и связанных с ним объектами недвижимости;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истории присвоения, изменения кадастровых номеров, РКА, адресов и прочей атрибутивной информации;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отслеживание истории использования кадастровых документов;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отслеживание истории изменений прав, обременений и юридических притязаний;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учет правоустанавливающих документов и решений МИО;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информации об изготовлении идентификационного документа на земельный участок;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предоставление сведений о качественном состоянии;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сведений оценочной стоимости земельного участка;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представление информации о принадлежности земельного участка;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представление кадастровой информации на земельный участок.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объектах учета и документах подлежат хранению в базе данных в течение времени, определенного для каждого вида или группы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 в Реестре государственной регистрации нормативных правовых актов № 15997)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№ 33339).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ЕГКН должна быть реализована возможность восстановления архивных данных.".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вице-министров сельского хозяйства и юстиции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5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