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5fed" w14:textId="ba95f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Министра внутренних дел Республики Казахстан от 9 июля 2019 года № 616 и Председателя Комитета национальной безопасности Республики Казахстан от 10 июля 2019 года № 47/қе "Об утверждении Правил взаимодействия органов внутренних дел и национальной безопасности по вопросам обеспечения безопасности и правопорядка на территории специальной экономической зоны, пределы которой полностью или частично совпадают с участниками таможенной границы Евразийского экономического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2 марта 2024 года № 201 и Председателя Комитета национальной безопасности Республики Казахстан от 4 марта 2024 года № 54. Зарегистрирован в Министерстве юстиции Республики Казахстан 5 марта 2024 года № 34114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июля 2019 года № 616 и Председателя Комитета национальной безопасности Республики Казахстан от 10 июля 2019 года № 47/қе "Об утверждении Правил взаимодействия органов внутренних дел и национальной безопасности по вопросам обеспечения безопасности и правопорядка на территории специальной экономической зоны, пределы которой полностью или частично совпадают с участниками таможенной границы Евразийского экономического союза" (зарегистрирован в Реестре государственной регистрации нормативных правовых актов за № 19019).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Штабу-департаменту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внутренних дел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министра внутренних дел Республики Казахстан и курирующего заместителя председателя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