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325fbf" w14:textId="1325fb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обороны Республики Казахстан от 29 июля 2017 года № 398 "Об утверждении Правил военной подготовки по дополнительным образовательным программам"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обороны Республики Казахстан от 4 марта 2024 года № 217. Зарегистрирован в Министерстве юстиции Республики Казахстан 6 марта 2024 года № 34120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обороны Республики Казахстан от 29 июля 2017 года № 398 "Об утверждении Правил военной подготовки по дополнительным образовательным программам" (зарегистрирован в Реестре государственной регистрации нормативных правовых актов под № 15646),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приказа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26-14)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22 Закона Республики Казахстан "Об обороне и Вооруженных Силах Республики Казахстан",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rPr>
          <w:rFonts w:ascii="Times New Roman"/>
          <w:b w:val="false"/>
          <w:i w:val="false"/>
          <w:color w:val="000000"/>
          <w:sz w:val="28"/>
        </w:rPr>
        <w:t>";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Контроль за исполнением настоящего приказа возложить на заместителя Министра обороны Республики Казахстан по воспитательной и идеологической работе.";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военной подготовки по дополнительным образовательным программам, утвержденных указанным приказом: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"16. Учебная нагрузка и режим занятий воспитанников определяются на основе государственных общеобязательных стандартов дошкольного воспитания и обучения, начального, основного среднего и общего среднего, технического и профессионального, послесреднего образования, утвержденных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просвещения Республики Казахстан от 3 августа 2022 года № 348 (зарегистрирован в Реестре государственной регистрации нормативных правовых актов под № 29031).".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военного образования и науки Министерства обороны Республики Казахстан в установленном законодательством Республики Казахстан порядке обеспечить: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обороны Республики Казахстан после его первого официального опубликования;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направление сведений в Юридический департамент Министерства обороны Республики Казахстан об исполнении подпунктов 1) и 2) настоящего пункта в течение десяти календарных дней со дня его первого официального опубликования.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заместителя Министра обороны Республики Казахстан по воспитательной и идеологической работе.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довести до заинтересованных должностных лиц и структурных подразделений.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обороны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Жаксылыков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21" w:id="13"/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просвещения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