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637b" w14:textId="54c6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сельского хозяйства Республики Казахстан от 5 мая 2018 года № 194 "Об утверждении Правил выявления земельных участков, не используемых в соответствующих целях или используемых с нарушением законодательства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5 марта 2024 года № 86. Зарегистрирован в Министерстве юстиции Республики Казахстан 7 марта 2024 года № 34126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5 мая 2018 года № 194 "Об утверждении Правил выявления земельных участков, не используемых в соответствующих целях или используемых с нарушением законодательства Республики Казахстан" (зарегистрирован в Реестре государственной регистрации нормативных правовых актов № 16949)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и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564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земельных участков, не используемых в соответствующих целях или используемых с нарушением законодательства Республики Казахстан,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выявления земельных участков, не используемых в соответствующих целях или используемых с нарушением законодательства Республики Казахстан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и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564 Кодекса Республики Казахстан "О налогах и других обязательных платежах в бюджет" (Налоговый кодекс) и определяют порядок выявления земельных участков, предназначенных для строительства объектов и не используемых в соответствующих целях или используемых с нарушением законодательства Республики Казахстан.".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