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15b7" w14:textId="6df1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индустрии и инфраструктурного развития Республики Казахстан от 1 июня 2022 года № 308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0"/>
        <w:ind w:left="0"/>
        <w:jc w:val="both"/>
      </w:pPr>
      <w:r>
        <w:rPr>
          <w:rFonts w:ascii="Times New Roman"/>
          <w:b w:val="false"/>
          <w:i w:val="false"/>
          <w:color w:val="000000"/>
          <w:sz w:val="28"/>
        </w:rPr>
        <w:t>Приказ и.о. Министра промышленности и строительства Республики Казахстан от 6 марта 2024 года № 91. Зарегистрирован в Министерстве юстиции Республики Казахстан 7 марта 2024 года № 34129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 июня 2022 года № 308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(зарегистрирован в Реестре государственной регистрации нормативно-правовых актов за № 28320)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Мерами государственного стимулирования не могут воспользоваться:</w:t>
      </w:r>
    </w:p>
    <w:bookmarkEnd w:id="3"/>
    <w:bookmarkStart w:name="z9" w:id="4"/>
    <w:p>
      <w:pPr>
        <w:spacing w:after="0"/>
        <w:ind w:left="0"/>
        <w:jc w:val="both"/>
      </w:pPr>
      <w:r>
        <w:rPr>
          <w:rFonts w:ascii="Times New Roman"/>
          <w:b w:val="false"/>
          <w:i w:val="false"/>
          <w:color w:val="000000"/>
          <w:sz w:val="28"/>
        </w:rPr>
        <w:t>
      1) субъекты крупного предпринимательства;</w:t>
      </w:r>
    </w:p>
    <w:bookmarkEnd w:id="4"/>
    <w:bookmarkStart w:name="z10" w:id="5"/>
    <w:p>
      <w:pPr>
        <w:spacing w:after="0"/>
        <w:ind w:left="0"/>
        <w:jc w:val="both"/>
      </w:pPr>
      <w:r>
        <w:rPr>
          <w:rFonts w:ascii="Times New Roman"/>
          <w:b w:val="false"/>
          <w:i w:val="false"/>
          <w:color w:val="000000"/>
          <w:sz w:val="28"/>
        </w:rPr>
        <w:t>
      2) субъекты промышленно-инновационной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5"/>
    <w:bookmarkStart w:name="z11" w:id="6"/>
    <w:p>
      <w:pPr>
        <w:spacing w:after="0"/>
        <w:ind w:left="0"/>
        <w:jc w:val="both"/>
      </w:pPr>
      <w:r>
        <w:rPr>
          <w:rFonts w:ascii="Times New Roman"/>
          <w:b w:val="false"/>
          <w:i w:val="false"/>
          <w:color w:val="000000"/>
          <w:sz w:val="28"/>
        </w:rPr>
        <w:t>
      3) заявители, нарушившие условия Соглашения о возмещении затрат, и не осуществившие возврат денежных средств, выданных по мере государственного стимулирования в виде возмещения затрат.";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12 изложить в следующей редакции:</w:t>
      </w:r>
    </w:p>
    <w:bookmarkStart w:name="z13" w:id="7"/>
    <w:p>
      <w:pPr>
        <w:spacing w:after="0"/>
        <w:ind w:left="0"/>
        <w:jc w:val="both"/>
      </w:pPr>
      <w:r>
        <w:rPr>
          <w:rFonts w:ascii="Times New Roman"/>
          <w:b w:val="false"/>
          <w:i w:val="false"/>
          <w:color w:val="000000"/>
          <w:sz w:val="28"/>
        </w:rPr>
        <w:t>
      "2) внедрение цифровых технологий на:</w:t>
      </w:r>
    </w:p>
    <w:bookmarkEnd w:id="7"/>
    <w:bookmarkStart w:name="z14" w:id="8"/>
    <w:p>
      <w:pPr>
        <w:spacing w:after="0"/>
        <w:ind w:left="0"/>
        <w:jc w:val="both"/>
      </w:pPr>
      <w:r>
        <w:rPr>
          <w:rFonts w:ascii="Times New Roman"/>
          <w:b w:val="false"/>
          <w:i w:val="false"/>
          <w:color w:val="000000"/>
          <w:sz w:val="28"/>
        </w:rPr>
        <w:t>
      разработку и/или внедрение автоматизированных систем управления, систем автоматизированного проектирования (в том числе приобретение лицензионного программного обеспечения);</w:t>
      </w:r>
    </w:p>
    <w:bookmarkEnd w:id="8"/>
    <w:bookmarkStart w:name="z15" w:id="9"/>
    <w:p>
      <w:pPr>
        <w:spacing w:after="0"/>
        <w:ind w:left="0"/>
        <w:jc w:val="both"/>
      </w:pPr>
      <w:r>
        <w:rPr>
          <w:rFonts w:ascii="Times New Roman"/>
          <w:b w:val="false"/>
          <w:i w:val="false"/>
          <w:color w:val="000000"/>
          <w:sz w:val="28"/>
        </w:rPr>
        <w:t>
      внедрение технологии (элементы) Индустрии 4.0;</w:t>
      </w:r>
    </w:p>
    <w:bookmarkEnd w:id="9"/>
    <w:bookmarkStart w:name="z16" w:id="10"/>
    <w:p>
      <w:pPr>
        <w:spacing w:after="0"/>
        <w:ind w:left="0"/>
        <w:jc w:val="both"/>
      </w:pPr>
      <w:r>
        <w:rPr>
          <w:rFonts w:ascii="Times New Roman"/>
          <w:b w:val="false"/>
          <w:i w:val="false"/>
          <w:color w:val="000000"/>
          <w:sz w:val="28"/>
        </w:rPr>
        <w:t>
      приобретение цифрового оборудования (3D-сканер, 3D-принтер, плоттер-широкоформатный принтер с функциями сканера и копирования);</w:t>
      </w:r>
    </w:p>
    <w:bookmarkEnd w:id="10"/>
    <w:bookmarkStart w:name="z17" w:id="11"/>
    <w:p>
      <w:pPr>
        <w:spacing w:after="0"/>
        <w:ind w:left="0"/>
        <w:jc w:val="both"/>
      </w:pPr>
      <w:r>
        <w:rPr>
          <w:rFonts w:ascii="Times New Roman"/>
          <w:b w:val="false"/>
          <w:i w:val="false"/>
          <w:color w:val="000000"/>
          <w:sz w:val="28"/>
        </w:rPr>
        <w:t>
      3) совершенствование технологических процессов на:</w:t>
      </w:r>
    </w:p>
    <w:bookmarkEnd w:id="11"/>
    <w:bookmarkStart w:name="z18" w:id="12"/>
    <w:p>
      <w:pPr>
        <w:spacing w:after="0"/>
        <w:ind w:left="0"/>
        <w:jc w:val="both"/>
      </w:pPr>
      <w:r>
        <w:rPr>
          <w:rFonts w:ascii="Times New Roman"/>
          <w:b w:val="false"/>
          <w:i w:val="false"/>
          <w:color w:val="000000"/>
          <w:sz w:val="28"/>
        </w:rPr>
        <w:t>
      оптимизацию общего функционирования предприятия, включающих затраты, связанные с:</w:t>
      </w:r>
    </w:p>
    <w:bookmarkEnd w:id="12"/>
    <w:bookmarkStart w:name="z19" w:id="13"/>
    <w:p>
      <w:pPr>
        <w:spacing w:after="0"/>
        <w:ind w:left="0"/>
        <w:jc w:val="both"/>
      </w:pPr>
      <w:r>
        <w:rPr>
          <w:rFonts w:ascii="Times New Roman"/>
          <w:b w:val="false"/>
          <w:i w:val="false"/>
          <w:color w:val="000000"/>
          <w:sz w:val="28"/>
        </w:rPr>
        <w:t>
      проведением технологического аудита, энергоаудита;</w:t>
      </w:r>
    </w:p>
    <w:bookmarkEnd w:id="13"/>
    <w:bookmarkStart w:name="z20" w:id="14"/>
    <w:p>
      <w:pPr>
        <w:spacing w:after="0"/>
        <w:ind w:left="0"/>
        <w:jc w:val="both"/>
      </w:pPr>
      <w:r>
        <w:rPr>
          <w:rFonts w:ascii="Times New Roman"/>
          <w:b w:val="false"/>
          <w:i w:val="false"/>
          <w:color w:val="000000"/>
          <w:sz w:val="28"/>
        </w:rPr>
        <w:t>
      разработкой промышленного дизайна производимой продукции и упаковки продукции;</w:t>
      </w:r>
    </w:p>
    <w:bookmarkEnd w:id="14"/>
    <w:bookmarkStart w:name="z21" w:id="15"/>
    <w:p>
      <w:pPr>
        <w:spacing w:after="0"/>
        <w:ind w:left="0"/>
        <w:jc w:val="both"/>
      </w:pPr>
      <w:r>
        <w:rPr>
          <w:rFonts w:ascii="Times New Roman"/>
          <w:b w:val="false"/>
          <w:i w:val="false"/>
          <w:color w:val="000000"/>
          <w:sz w:val="28"/>
        </w:rPr>
        <w:t>
      подготовкой инженерного замысла и решение, поиск новых конструкций, технологий, оборудования и определение возможностей их внедрения на производстве;</w:t>
      </w:r>
    </w:p>
    <w:bookmarkEnd w:id="15"/>
    <w:bookmarkStart w:name="z22" w:id="16"/>
    <w:p>
      <w:pPr>
        <w:spacing w:after="0"/>
        <w:ind w:left="0"/>
        <w:jc w:val="both"/>
      </w:pPr>
      <w:r>
        <w:rPr>
          <w:rFonts w:ascii="Times New Roman"/>
          <w:b w:val="false"/>
          <w:i w:val="false"/>
          <w:color w:val="000000"/>
          <w:sz w:val="28"/>
        </w:rPr>
        <w:t>
      приобретением технологического оборудования;</w:t>
      </w:r>
    </w:p>
    <w:bookmarkEnd w:id="16"/>
    <w:bookmarkStart w:name="z23" w:id="17"/>
    <w:p>
      <w:pPr>
        <w:spacing w:after="0"/>
        <w:ind w:left="0"/>
        <w:jc w:val="both"/>
      </w:pPr>
      <w:r>
        <w:rPr>
          <w:rFonts w:ascii="Times New Roman"/>
          <w:b w:val="false"/>
          <w:i w:val="false"/>
          <w:color w:val="000000"/>
          <w:sz w:val="28"/>
        </w:rPr>
        <w:t>
      обеспечением, сопровождением и управлением процессами производства продукции, включающих затраты, связанные с:</w:t>
      </w:r>
    </w:p>
    <w:bookmarkEnd w:id="17"/>
    <w:bookmarkStart w:name="z24" w:id="18"/>
    <w:p>
      <w:pPr>
        <w:spacing w:after="0"/>
        <w:ind w:left="0"/>
        <w:jc w:val="both"/>
      </w:pPr>
      <w:r>
        <w:rPr>
          <w:rFonts w:ascii="Times New Roman"/>
          <w:b w:val="false"/>
          <w:i w:val="false"/>
          <w:color w:val="000000"/>
          <w:sz w:val="28"/>
        </w:rPr>
        <w:t>
      монтажом оборудования и/или шеф-монтажом оборудования, включая инструктаж (обучение) по работе с оборудованием;</w:t>
      </w:r>
    </w:p>
    <w:bookmarkEnd w:id="18"/>
    <w:bookmarkStart w:name="z25" w:id="19"/>
    <w:p>
      <w:pPr>
        <w:spacing w:after="0"/>
        <w:ind w:left="0"/>
        <w:jc w:val="both"/>
      </w:pPr>
      <w:r>
        <w:rPr>
          <w:rFonts w:ascii="Times New Roman"/>
          <w:b w:val="false"/>
          <w:i w:val="false"/>
          <w:color w:val="000000"/>
          <w:sz w:val="28"/>
        </w:rPr>
        <w:t>
      пусконаладочными работами оборудования;</w:t>
      </w:r>
    </w:p>
    <w:bookmarkEnd w:id="19"/>
    <w:bookmarkStart w:name="z26" w:id="20"/>
    <w:p>
      <w:pPr>
        <w:spacing w:after="0"/>
        <w:ind w:left="0"/>
        <w:jc w:val="both"/>
      </w:pPr>
      <w:r>
        <w:rPr>
          <w:rFonts w:ascii="Times New Roman"/>
          <w:b w:val="false"/>
          <w:i w:val="false"/>
          <w:color w:val="000000"/>
          <w:sz w:val="28"/>
        </w:rPr>
        <w:t>
      инженерными, конструкторскими разработками;</w:t>
      </w:r>
    </w:p>
    <w:bookmarkEnd w:id="20"/>
    <w:bookmarkStart w:name="z27" w:id="21"/>
    <w:p>
      <w:pPr>
        <w:spacing w:after="0"/>
        <w:ind w:left="0"/>
        <w:jc w:val="both"/>
      </w:pPr>
      <w:r>
        <w:rPr>
          <w:rFonts w:ascii="Times New Roman"/>
          <w:b w:val="false"/>
          <w:i w:val="false"/>
          <w:color w:val="000000"/>
          <w:sz w:val="28"/>
        </w:rPr>
        <w:t>
      изготовлением опытных образцов;</w:t>
      </w:r>
    </w:p>
    <w:bookmarkEnd w:id="21"/>
    <w:bookmarkStart w:name="z28" w:id="22"/>
    <w:p>
      <w:pPr>
        <w:spacing w:after="0"/>
        <w:ind w:left="0"/>
        <w:jc w:val="both"/>
      </w:pPr>
      <w:r>
        <w:rPr>
          <w:rFonts w:ascii="Times New Roman"/>
          <w:b w:val="false"/>
          <w:i w:val="false"/>
          <w:color w:val="000000"/>
          <w:sz w:val="28"/>
        </w:rPr>
        <w:t>
      техническим обслуживанием оборудования;</w:t>
      </w:r>
    </w:p>
    <w:bookmarkEnd w:id="22"/>
    <w:bookmarkStart w:name="z29" w:id="23"/>
    <w:p>
      <w:pPr>
        <w:spacing w:after="0"/>
        <w:ind w:left="0"/>
        <w:jc w:val="both"/>
      </w:pPr>
      <w:r>
        <w:rPr>
          <w:rFonts w:ascii="Times New Roman"/>
          <w:b w:val="false"/>
          <w:i w:val="false"/>
          <w:color w:val="000000"/>
          <w:sz w:val="28"/>
        </w:rPr>
        <w:t>
      проведением промышленных испытаний продукции;";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31" w:id="24"/>
    <w:p>
      <w:pPr>
        <w:spacing w:after="0"/>
        <w:ind w:left="0"/>
        <w:jc w:val="both"/>
      </w:pPr>
      <w:r>
        <w:rPr>
          <w:rFonts w:ascii="Times New Roman"/>
          <w:b w:val="false"/>
          <w:i w:val="false"/>
          <w:color w:val="000000"/>
          <w:sz w:val="28"/>
        </w:rPr>
        <w:t>
      "13. Для рассмотрения национальным институтом допускаются заявки субъектов промышленно-инновационной деятельности:</w:t>
      </w:r>
    </w:p>
    <w:bookmarkEnd w:id="24"/>
    <w:bookmarkStart w:name="z32" w:id="25"/>
    <w:p>
      <w:pPr>
        <w:spacing w:after="0"/>
        <w:ind w:left="0"/>
        <w:jc w:val="both"/>
      </w:pPr>
      <w:r>
        <w:rPr>
          <w:rFonts w:ascii="Times New Roman"/>
          <w:b w:val="false"/>
          <w:i w:val="false"/>
          <w:color w:val="000000"/>
          <w:sz w:val="28"/>
        </w:rPr>
        <w:t xml:space="preserve">
      1) производящих продукцию, включенную в </w:t>
      </w:r>
      <w:r>
        <w:rPr>
          <w:rFonts w:ascii="Times New Roman"/>
          <w:b w:val="false"/>
          <w:i w:val="false"/>
          <w:color w:val="000000"/>
          <w:sz w:val="28"/>
        </w:rPr>
        <w:t>Перечень</w:t>
      </w:r>
      <w:r>
        <w:rPr>
          <w:rFonts w:ascii="Times New Roman"/>
          <w:b w:val="false"/>
          <w:i w:val="false"/>
          <w:color w:val="000000"/>
          <w:sz w:val="28"/>
        </w:rPr>
        <w:t xml:space="preserve"> приоритетных товаров, утвержденный приказом исполняющего обязанности Министра индустрии и инфраструктурного развития Республики Казахстан от 30 мая 2022 года № 306 "Об утверждении Перечня приоритетных товаров" (зарегистрирован в Реестре государственной регистрации нормативных правовых актов под № 28264) (далее – Перечень приоритетных товаров);</w:t>
      </w:r>
    </w:p>
    <w:bookmarkEnd w:id="25"/>
    <w:bookmarkStart w:name="z33" w:id="26"/>
    <w:p>
      <w:pPr>
        <w:spacing w:after="0"/>
        <w:ind w:left="0"/>
        <w:jc w:val="both"/>
      </w:pPr>
      <w:r>
        <w:rPr>
          <w:rFonts w:ascii="Times New Roman"/>
          <w:b w:val="false"/>
          <w:i w:val="false"/>
          <w:color w:val="000000"/>
          <w:sz w:val="28"/>
        </w:rPr>
        <w:t>
      2) с даты регистрации и/или уведомления в органах юстиции которых прошло не менее одного календарного года до даты поступления заявки в национальный институт;</w:t>
      </w:r>
    </w:p>
    <w:bookmarkEnd w:id="26"/>
    <w:bookmarkStart w:name="z34" w:id="27"/>
    <w:p>
      <w:pPr>
        <w:spacing w:after="0"/>
        <w:ind w:left="0"/>
        <w:jc w:val="both"/>
      </w:pPr>
      <w:r>
        <w:rPr>
          <w:rFonts w:ascii="Times New Roman"/>
          <w:b w:val="false"/>
          <w:i w:val="false"/>
          <w:color w:val="000000"/>
          <w:sz w:val="28"/>
        </w:rPr>
        <w:t>
      3) не относящихся к субъектам промышленно-инновационной деятельности, указанным в пункте 3 настоящих Правил;</w:t>
      </w:r>
    </w:p>
    <w:bookmarkEnd w:id="27"/>
    <w:bookmarkStart w:name="z35" w:id="28"/>
    <w:p>
      <w:pPr>
        <w:spacing w:after="0"/>
        <w:ind w:left="0"/>
        <w:jc w:val="both"/>
      </w:pPr>
      <w:r>
        <w:rPr>
          <w:rFonts w:ascii="Times New Roman"/>
          <w:b w:val="false"/>
          <w:i w:val="false"/>
          <w:color w:val="000000"/>
          <w:sz w:val="28"/>
        </w:rPr>
        <w:t xml:space="preserve">
      4) не имеющие задолженность по налогам, обязательным пенсионным взносам, обязательным профессиональным пенсионным взносам и социальным отчислениям на день подачи заявки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w:t>
      </w:r>
    </w:p>
    <w:bookmarkEnd w:id="28"/>
    <w:bookmarkStart w:name="z36" w:id="29"/>
    <w:p>
      <w:pPr>
        <w:spacing w:after="0"/>
        <w:ind w:left="0"/>
        <w:jc w:val="both"/>
      </w:pPr>
      <w:r>
        <w:rPr>
          <w:rFonts w:ascii="Times New Roman"/>
          <w:b w:val="false"/>
          <w:i w:val="false"/>
          <w:color w:val="000000"/>
          <w:sz w:val="28"/>
        </w:rPr>
        <w:t>
      5) обеспечившие ежегодное увеличение налоговых отчислений за предыдущие 3 (три) года до даты подачи заявки. Требование настоящего подпункта не распространяется на субъектов промышленно-инновационной деятельности, которые освобождены от уплаты налогов согласно действующего законодательства и/или с даты регистрации которых прошло менее трех календарных лет до даты поступления заявки в национальный институт.";</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38" w:id="30"/>
    <w:p>
      <w:pPr>
        <w:spacing w:after="0"/>
        <w:ind w:left="0"/>
        <w:jc w:val="both"/>
      </w:pPr>
      <w:r>
        <w:rPr>
          <w:rFonts w:ascii="Times New Roman"/>
          <w:b w:val="false"/>
          <w:i w:val="false"/>
          <w:color w:val="000000"/>
          <w:sz w:val="28"/>
        </w:rPr>
        <w:t>
      "15. В рамках повышения компетенции работников (за исключением привлечения иностранного сотрудника или получивших авансирование транспортных расходов к месту командирования и обратно к месту постоянной работы однократно и расходов на проживание за рубежом) субъекту промышленно-инновационной деятельности возмещаются обоснованные и документально подтвержденные затраты, понесенные не ранее двадцати четырех месяцев до даты подачи заявки, в размере 40 % от суммы понесенных затрат, при этом сумма возмещения не должна превышать тридцати миллионов тенге в календарном году по данной мере государственного стимулирования.</w:t>
      </w:r>
    </w:p>
    <w:bookmarkEnd w:id="30"/>
    <w:bookmarkStart w:name="z39" w:id="31"/>
    <w:p>
      <w:pPr>
        <w:spacing w:after="0"/>
        <w:ind w:left="0"/>
        <w:jc w:val="both"/>
      </w:pPr>
      <w:r>
        <w:rPr>
          <w:rFonts w:ascii="Times New Roman"/>
          <w:b w:val="false"/>
          <w:i w:val="false"/>
          <w:color w:val="000000"/>
          <w:sz w:val="28"/>
        </w:rPr>
        <w:t>
      В рамках повышения компетенции работников на привлечение иностранного сотрудника субъекту промышленно-инновационной деятельности возмещаются обоснованные и документально подтвержденные затраты, понесенные не ранее двенадцати месяцев до даты подачи заявки, в размере 40 % от суммы понесенных затрат, при этом сумма возмещения не должна превышать пяти миллионов тенге в календарном году по данному виду затрат меры государственного стимулирования. При возмещении затрат на привлечение иностранного сотрудника по трудовому договору общая сумма возмещения затрат на выплаты по оплате труда не может превышать сумму возмещения затрат по основной заработной плате (должностной оклад).";</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xml:space="preserve">
      "28. Заявка на повышение компетенции работников и/или совершенствование технологических процессов и/или повышение эффективности организации производства и/или внедрение цифровых технологий с прилагаемыми к ней документами подается через акционерное общество "Казахстанский центр индустрии и экспорта "QazIndustry" или веб-портал "электронного правительства" (далее – Портал) в соответствии с главой 4 настоящих Правил и перечнем основных требований к оказанию государственной услуги "Возмещение затрат на повышение компетенции работников"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перечнем основных требований к оказанию государственной услуги "Возмещение затрат на совершенствование технологических процессов"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перечнем основных требований к оказанию государственной услуги "Возмещение затрат на повышение эффективности организации производства"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перечнем основных требований к оказанию государственной услуги "Возмещение затрат на внедрение цифровых технологий" согласно приложению 5-1 к настоящим Правилам и перечнем основных требований к оказанию государственной услуги "Авансирование расходов на повышение компетенции работников за рубежом"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2"/>
    <w:bookmarkStart w:name="z42" w:id="33"/>
    <w:p>
      <w:pPr>
        <w:spacing w:after="0"/>
        <w:ind w:left="0"/>
        <w:jc w:val="both"/>
      </w:pPr>
      <w:r>
        <w:rPr>
          <w:rFonts w:ascii="Times New Roman"/>
          <w:b w:val="false"/>
          <w:i w:val="false"/>
          <w:color w:val="000000"/>
          <w:sz w:val="28"/>
        </w:rPr>
        <w:t>
      дополнить пунктами 28-1, 28-2 и 28-3 следующего содержания:</w:t>
      </w:r>
    </w:p>
    <w:bookmarkEnd w:id="33"/>
    <w:bookmarkStart w:name="z43" w:id="34"/>
    <w:p>
      <w:pPr>
        <w:spacing w:after="0"/>
        <w:ind w:left="0"/>
        <w:jc w:val="both"/>
      </w:pPr>
      <w:r>
        <w:rPr>
          <w:rFonts w:ascii="Times New Roman"/>
          <w:b w:val="false"/>
          <w:i w:val="false"/>
          <w:color w:val="000000"/>
          <w:sz w:val="28"/>
        </w:rPr>
        <w:t>
      "28-1. Национальный институт в течение одного рабочего дня со дня принятия решения:</w:t>
      </w:r>
    </w:p>
    <w:bookmarkEnd w:id="34"/>
    <w:bookmarkStart w:name="z44" w:id="35"/>
    <w:p>
      <w:pPr>
        <w:spacing w:after="0"/>
        <w:ind w:left="0"/>
        <w:jc w:val="both"/>
      </w:pPr>
      <w:r>
        <w:rPr>
          <w:rFonts w:ascii="Times New Roman"/>
          <w:b w:val="false"/>
          <w:i w:val="false"/>
          <w:color w:val="000000"/>
          <w:sz w:val="28"/>
        </w:rPr>
        <w:t xml:space="preserve">
      о возможности возмещения затрат направляет заявителю уведомление с приложением подписанного со стороны национального института Соглашения о возмещении затрат в двух экземплярах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 уведомлении приводится пояснение суммы, принимаемой к возмещению затрат;</w:t>
      </w:r>
    </w:p>
    <w:bookmarkEnd w:id="35"/>
    <w:bookmarkStart w:name="z45" w:id="36"/>
    <w:p>
      <w:pPr>
        <w:spacing w:after="0"/>
        <w:ind w:left="0"/>
        <w:jc w:val="both"/>
      </w:pPr>
      <w:r>
        <w:rPr>
          <w:rFonts w:ascii="Times New Roman"/>
          <w:b w:val="false"/>
          <w:i w:val="false"/>
          <w:color w:val="000000"/>
          <w:sz w:val="28"/>
        </w:rPr>
        <w:t>
      о невозможности возмещения затрат направляет заявителю уведомление с соответствующим обоснованием.</w:t>
      </w:r>
    </w:p>
    <w:bookmarkEnd w:id="36"/>
    <w:bookmarkStart w:name="z46" w:id="37"/>
    <w:p>
      <w:pPr>
        <w:spacing w:after="0"/>
        <w:ind w:left="0"/>
        <w:jc w:val="both"/>
      </w:pPr>
      <w:r>
        <w:rPr>
          <w:rFonts w:ascii="Times New Roman"/>
          <w:b w:val="false"/>
          <w:i w:val="false"/>
          <w:color w:val="000000"/>
          <w:sz w:val="28"/>
        </w:rPr>
        <w:t>
      28-2. Национальный институт в течение двух рабочих дней после дня заключения Соглашения о возмещении затрат предоставляет меру государственного стимулирования путем возмещения заявителю затрат в соответствии с условиями и размерами возмещения затрат, при этом вознаграждение национальному институту за перечисление денежных средств заявителю не предусмотрено. Днем заключения Соглашения о возмещении затрат считается день поступления национальному институту подписанного заявителем Соглашения о возмещении затрат.</w:t>
      </w:r>
    </w:p>
    <w:bookmarkEnd w:id="37"/>
    <w:bookmarkStart w:name="z47" w:id="38"/>
    <w:p>
      <w:pPr>
        <w:spacing w:after="0"/>
        <w:ind w:left="0"/>
        <w:jc w:val="both"/>
      </w:pPr>
      <w:r>
        <w:rPr>
          <w:rFonts w:ascii="Times New Roman"/>
          <w:b w:val="false"/>
          <w:i w:val="false"/>
          <w:color w:val="000000"/>
          <w:sz w:val="28"/>
        </w:rPr>
        <w:t>
      28-3. При отказе заявителя в подписании Соглашения о возмещении затрат заявителем в адрес национального института в течение двух рабочих дней направляется соответствующее уведомление с указанием причин.";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Главы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"Глава 4. Порядок оказания государственных услуг "Возмещение затрат на повышение компетенции работников", "Возмещение затрат на совершенствование технологических процессов", "Возмещение затрат на повышение эффективности организации производства", "Возмещение затрат на внедрение цифровых технологий", "Авансирование расходов на повышение компетенции работников за рубежом";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1</w:t>
      </w:r>
      <w:r>
        <w:rPr>
          <w:rFonts w:ascii="Times New Roman"/>
          <w:b w:val="false"/>
          <w:i w:val="false"/>
          <w:color w:val="000000"/>
          <w:sz w:val="28"/>
        </w:rPr>
        <w:t xml:space="preserve"> изложить в следующей редакции:</w:t>
      </w:r>
    </w:p>
    <w:bookmarkStart w:name="z52" w:id="40"/>
    <w:p>
      <w:pPr>
        <w:spacing w:after="0"/>
        <w:ind w:left="0"/>
        <w:jc w:val="both"/>
      </w:pPr>
      <w:r>
        <w:rPr>
          <w:rFonts w:ascii="Times New Roman"/>
          <w:b w:val="false"/>
          <w:i w:val="false"/>
          <w:color w:val="000000"/>
          <w:sz w:val="28"/>
        </w:rPr>
        <w:t>
      "Параграф 1. Порядок оказания государственной услуги "Возмещение затрат на повышение компетенции работников";</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54" w:id="41"/>
    <w:p>
      <w:pPr>
        <w:spacing w:after="0"/>
        <w:ind w:left="0"/>
        <w:jc w:val="both"/>
      </w:pPr>
      <w:r>
        <w:rPr>
          <w:rFonts w:ascii="Times New Roman"/>
          <w:b w:val="false"/>
          <w:i w:val="false"/>
          <w:color w:val="000000"/>
          <w:sz w:val="28"/>
        </w:rPr>
        <w:t>
      "40. Государственная услуга "Возмещение затрат на повышение компетенции работников" (далее в настоящем параграфе – государственная услуга) оказывается услугодателем посредством обращения физических и/или юридических лиц – субъектов промышленно-инновационной деятельности, реализующих промышленно-инновационные проекты осуществляющих деятельность по продвижению отечественных обработанных товаров, работ и услуг обрабатывающей промышленности на внутренний и/или внешние рынки, кроме субъектов промышленно-инновационной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41"/>
    <w:bookmarkStart w:name="z55" w:id="42"/>
    <w:p>
      <w:pPr>
        <w:spacing w:after="0"/>
        <w:ind w:left="0"/>
        <w:jc w:val="both"/>
      </w:pPr>
      <w:r>
        <w:rPr>
          <w:rFonts w:ascii="Times New Roman"/>
          <w:b w:val="false"/>
          <w:i w:val="false"/>
          <w:color w:val="000000"/>
          <w:sz w:val="28"/>
        </w:rPr>
        <w:t>
      1) в канцелярию услугодателя;</w:t>
      </w:r>
    </w:p>
    <w:bookmarkEnd w:id="42"/>
    <w:bookmarkStart w:name="z56" w:id="43"/>
    <w:p>
      <w:pPr>
        <w:spacing w:after="0"/>
        <w:ind w:left="0"/>
        <w:jc w:val="both"/>
      </w:pPr>
      <w:r>
        <w:rPr>
          <w:rFonts w:ascii="Times New Roman"/>
          <w:b w:val="false"/>
          <w:i w:val="false"/>
          <w:color w:val="000000"/>
          <w:sz w:val="28"/>
        </w:rPr>
        <w:t>
      2) в Портал.</w:t>
      </w:r>
    </w:p>
    <w:bookmarkEnd w:id="43"/>
    <w:bookmarkStart w:name="z57" w:id="44"/>
    <w:p>
      <w:pPr>
        <w:spacing w:after="0"/>
        <w:ind w:left="0"/>
        <w:jc w:val="both"/>
      </w:pPr>
      <w:r>
        <w:rPr>
          <w:rFonts w:ascii="Times New Roman"/>
          <w:b w:val="false"/>
          <w:i w:val="false"/>
          <w:color w:val="000000"/>
          <w:sz w:val="28"/>
        </w:rPr>
        <w:t xml:space="preserve">
      41. Перечень основных требований к оказанию государственной услуги "Возмещение затрат на повышение компетенции работников" изложен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Start w:name="z59" w:id="45"/>
    <w:p>
      <w:pPr>
        <w:spacing w:after="0"/>
        <w:ind w:left="0"/>
        <w:jc w:val="both"/>
      </w:pPr>
      <w:r>
        <w:rPr>
          <w:rFonts w:ascii="Times New Roman"/>
          <w:b w:val="false"/>
          <w:i w:val="false"/>
          <w:color w:val="000000"/>
          <w:sz w:val="28"/>
        </w:rPr>
        <w:t>
      "43. Для получения государственной услуги через канцелярию услугодателя услугополучатель представляет работнику канцелярии заявку и документы, указанные в перечне основных требований к оказанию государственной услуги "Возмещение затрат на повышение компетенции работников".</w:t>
      </w:r>
    </w:p>
    <w:bookmarkEnd w:id="45"/>
    <w:bookmarkStart w:name="z60" w:id="46"/>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при установлении факта неполноты представленных документов и (или) документов с истекшим сроком действия, отказывает в приеме заявки.</w:t>
      </w:r>
    </w:p>
    <w:bookmarkEnd w:id="46"/>
    <w:bookmarkStart w:name="z61" w:id="47"/>
    <w:p>
      <w:pPr>
        <w:spacing w:after="0"/>
        <w:ind w:left="0"/>
        <w:jc w:val="both"/>
      </w:pPr>
      <w:r>
        <w:rPr>
          <w:rFonts w:ascii="Times New Roman"/>
          <w:b w:val="false"/>
          <w:i w:val="false"/>
          <w:color w:val="000000"/>
          <w:sz w:val="28"/>
        </w:rPr>
        <w:t>
      При представлении услугополучателем полного пакета документов, работник канцелярии услугодателя осуществляет регистрацию заявки и документов, указанных в перечне основных требований к оказанию государственной услуги "Возмещение затрат на повышение компетенции работников", в день их поступления (при поступлении после 17.30 часов, заявка регистрируется на следующий рабочий день) и направляет руководителю услугодателя, которым назначается исполнитель.</w:t>
      </w:r>
    </w:p>
    <w:bookmarkEnd w:id="47"/>
    <w:bookmarkStart w:name="z62" w:id="48"/>
    <w:p>
      <w:pPr>
        <w:spacing w:after="0"/>
        <w:ind w:left="0"/>
        <w:jc w:val="both"/>
      </w:pPr>
      <w:r>
        <w:rPr>
          <w:rFonts w:ascii="Times New Roman"/>
          <w:b w:val="false"/>
          <w:i w:val="false"/>
          <w:color w:val="000000"/>
          <w:sz w:val="28"/>
        </w:rPr>
        <w:t>
      При окончании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w:t>
      </w:r>
    </w:p>
    <w:bookmarkEnd w:id="48"/>
    <w:bookmarkStart w:name="z63" w:id="49"/>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49"/>
    <w:bookmarkStart w:name="z64" w:id="50"/>
    <w:p>
      <w:pPr>
        <w:spacing w:after="0"/>
        <w:ind w:left="0"/>
        <w:jc w:val="both"/>
      </w:pPr>
      <w:r>
        <w:rPr>
          <w:rFonts w:ascii="Times New Roman"/>
          <w:b w:val="false"/>
          <w:i w:val="false"/>
          <w:color w:val="000000"/>
          <w:sz w:val="28"/>
        </w:rPr>
        <w:t>
      Выдача результата государственной услуги осуществляется канцелярией услугодателя нарочно или почтой.</w:t>
      </w:r>
    </w:p>
    <w:bookmarkEnd w:id="50"/>
    <w:bookmarkStart w:name="z65" w:id="51"/>
    <w:p>
      <w:pPr>
        <w:spacing w:after="0"/>
        <w:ind w:left="0"/>
        <w:jc w:val="both"/>
      </w:pPr>
      <w:r>
        <w:rPr>
          <w:rFonts w:ascii="Times New Roman"/>
          <w:b w:val="false"/>
          <w:i w:val="false"/>
          <w:color w:val="000000"/>
          <w:sz w:val="28"/>
        </w:rPr>
        <w:t>
      44.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перечне основных требований к оказанию государственной услуги "Возмещение затрат на повышение компетенции работников".</w:t>
      </w:r>
    </w:p>
    <w:bookmarkEnd w:id="51"/>
    <w:bookmarkStart w:name="z66" w:id="52"/>
    <w:p>
      <w:pPr>
        <w:spacing w:after="0"/>
        <w:ind w:left="0"/>
        <w:jc w:val="both"/>
      </w:pPr>
      <w:r>
        <w:rPr>
          <w:rFonts w:ascii="Times New Roman"/>
          <w:b w:val="false"/>
          <w:i w:val="false"/>
          <w:color w:val="000000"/>
          <w:sz w:val="28"/>
        </w:rPr>
        <w:t>
      Копии прилагаемых к заявке документов представляются только в сканированном варианте в формате PDF (Portable Document Format).</w:t>
      </w:r>
    </w:p>
    <w:bookmarkEnd w:id="52"/>
    <w:bookmarkStart w:name="z67" w:id="53"/>
    <w:p>
      <w:pPr>
        <w:spacing w:after="0"/>
        <w:ind w:left="0"/>
        <w:jc w:val="both"/>
      </w:pPr>
      <w:r>
        <w:rPr>
          <w:rFonts w:ascii="Times New Roman"/>
          <w:b w:val="false"/>
          <w:i w:val="false"/>
          <w:color w:val="000000"/>
          <w:sz w:val="28"/>
        </w:rPr>
        <w:t>
      При предоставлении заявителем не полного электронного пакета документов информационная система отказывает в регистрации электронной заявки.</w:t>
      </w:r>
    </w:p>
    <w:bookmarkEnd w:id="53"/>
    <w:bookmarkStart w:name="z68" w:id="54"/>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54"/>
    <w:bookmarkStart w:name="z69" w:id="55"/>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55"/>
    <w:bookmarkStart w:name="z70" w:id="56"/>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отказ в оказании государственной услуги в случаях и по основаниям, предусмотренным пунктом 9 перечня основных требований к оказанию государственной услуги "Возмещение затрат на повышение компетенции работников", которое направляется и хранится в "личном кабинете" услугополучателя в форме электронного документа.</w:t>
      </w:r>
    </w:p>
    <w:bookmarkEnd w:id="56"/>
    <w:bookmarkStart w:name="z71" w:id="57"/>
    <w:p>
      <w:pPr>
        <w:spacing w:after="0"/>
        <w:ind w:left="0"/>
        <w:jc w:val="both"/>
      </w:pPr>
      <w:r>
        <w:rPr>
          <w:rFonts w:ascii="Times New Roman"/>
          <w:b w:val="false"/>
          <w:i w:val="false"/>
          <w:color w:val="000000"/>
          <w:sz w:val="28"/>
        </w:rPr>
        <w:t>
      45. Исполнитель в течение 2 (двух) рабочих дней после дня регистрации заявки проверяет полноту представленных документов и, при установлении факта неполноты представленных документов или отсутствия сведений, необходимых для предоставления государственной услуги, услугодатель направляет отказ в дальнейшем рассмотрении через портал в форме электронного документа, подписанный электронной цифровой подписью руководителя услугодателя, либо лица его замещающего, в личный кабинет заявителя.</w:t>
      </w:r>
    </w:p>
    <w:bookmarkEnd w:id="57"/>
    <w:bookmarkStart w:name="z72" w:id="58"/>
    <w:p>
      <w:pPr>
        <w:spacing w:after="0"/>
        <w:ind w:left="0"/>
        <w:jc w:val="both"/>
      </w:pPr>
      <w:r>
        <w:rPr>
          <w:rFonts w:ascii="Times New Roman"/>
          <w:b w:val="false"/>
          <w:i w:val="false"/>
          <w:color w:val="000000"/>
          <w:sz w:val="28"/>
        </w:rPr>
        <w:t>
      Услугодатель в течение двенадцати рабочих дней после проверки заявки и прилагаемых к ней документов на полноту осуществляет их проверку на предмет соответствия установленным требованиям настоящих Правил и принимает решение о возможности или невозможности оказания государственной услуги.</w:t>
      </w:r>
    </w:p>
    <w:bookmarkEnd w:id="58"/>
    <w:bookmarkStart w:name="z73" w:id="59"/>
    <w:p>
      <w:pPr>
        <w:spacing w:after="0"/>
        <w:ind w:left="0"/>
        <w:jc w:val="both"/>
      </w:pPr>
      <w:r>
        <w:rPr>
          <w:rFonts w:ascii="Times New Roman"/>
          <w:b w:val="false"/>
          <w:i w:val="false"/>
          <w:color w:val="000000"/>
          <w:sz w:val="28"/>
        </w:rPr>
        <w:t xml:space="preserve">
      Исполнитель услугодателя оформляет результат оказания государственной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либо письменный отказ в оказании государственной услуги в случаях и по основаниям, предусмотренным перечнем основных требований к оказанию государственной услуги "Возмещение затрат на повышение компетенции работников", подписанный руководителем услугодателя либо лица его замещающего.";</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75" w:id="60"/>
    <w:p>
      <w:pPr>
        <w:spacing w:after="0"/>
        <w:ind w:left="0"/>
        <w:jc w:val="both"/>
      </w:pPr>
      <w:r>
        <w:rPr>
          <w:rFonts w:ascii="Times New Roman"/>
          <w:b w:val="false"/>
          <w:i w:val="false"/>
          <w:color w:val="000000"/>
          <w:sz w:val="28"/>
        </w:rPr>
        <w:t xml:space="preserve">
      "47. Перечень основных требований к оказанию государственной услуги "Возмещение затрат на совершенствование технологических процессов" изложен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77" w:id="61"/>
    <w:p>
      <w:pPr>
        <w:spacing w:after="0"/>
        <w:ind w:left="0"/>
        <w:jc w:val="both"/>
      </w:pPr>
      <w:r>
        <w:rPr>
          <w:rFonts w:ascii="Times New Roman"/>
          <w:b w:val="false"/>
          <w:i w:val="false"/>
          <w:color w:val="000000"/>
          <w:sz w:val="28"/>
        </w:rPr>
        <w:t>
      "50.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перечне основных требований к оказанию государственной услуги "Возмещение затрат на совершенствование технологических процессов".</w:t>
      </w:r>
    </w:p>
    <w:bookmarkEnd w:id="61"/>
    <w:bookmarkStart w:name="z78" w:id="62"/>
    <w:p>
      <w:pPr>
        <w:spacing w:after="0"/>
        <w:ind w:left="0"/>
        <w:jc w:val="both"/>
      </w:pPr>
      <w:r>
        <w:rPr>
          <w:rFonts w:ascii="Times New Roman"/>
          <w:b w:val="false"/>
          <w:i w:val="false"/>
          <w:color w:val="000000"/>
          <w:sz w:val="28"/>
        </w:rPr>
        <w:t>
      Копии прилагаемых к заявке документов представляются только в сканированном варианте в формате PDF (Portable Document Format).</w:t>
      </w:r>
    </w:p>
    <w:bookmarkEnd w:id="62"/>
    <w:bookmarkStart w:name="z79" w:id="63"/>
    <w:p>
      <w:pPr>
        <w:spacing w:after="0"/>
        <w:ind w:left="0"/>
        <w:jc w:val="both"/>
      </w:pPr>
      <w:r>
        <w:rPr>
          <w:rFonts w:ascii="Times New Roman"/>
          <w:b w:val="false"/>
          <w:i w:val="false"/>
          <w:color w:val="000000"/>
          <w:sz w:val="28"/>
        </w:rPr>
        <w:t>
      При предоставлении заявителем не полного электронного пакета документов информационная система отказывает в регистрации электронной заявки.</w:t>
      </w:r>
    </w:p>
    <w:bookmarkEnd w:id="63"/>
    <w:bookmarkStart w:name="z80" w:id="64"/>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64"/>
    <w:bookmarkStart w:name="z81" w:id="65"/>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65"/>
    <w:bookmarkStart w:name="z82" w:id="66"/>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отказ в оказании государственной услуги в случаях и по основаниям, предусмотренным пунктом 9 перечня основных требований к оказанию государственной услуги "Возмещение затрат на совершенствование технологических процессов", которое направляется и хранится в "личном кабинете" услугополучателя в форме электронного документа.</w:t>
      </w:r>
    </w:p>
    <w:bookmarkEnd w:id="66"/>
    <w:bookmarkStart w:name="z83" w:id="67"/>
    <w:p>
      <w:pPr>
        <w:spacing w:after="0"/>
        <w:ind w:left="0"/>
        <w:jc w:val="both"/>
      </w:pPr>
      <w:r>
        <w:rPr>
          <w:rFonts w:ascii="Times New Roman"/>
          <w:b w:val="false"/>
          <w:i w:val="false"/>
          <w:color w:val="000000"/>
          <w:sz w:val="28"/>
        </w:rPr>
        <w:t>
      51. Исполнитель в течение 2 (двух) рабочих дней после дня регистрации заявки проверяет полноту представленных документов и, при установлении факта неполноты представленных документов или отсутствия сведений, необходимых для предоставления государственной услуги, услугодатель направляет отказ в дальнейшем рассмотрении через портал в форме электронного документа, подписанный электронной цифровой подписью руководителя услугодателя, либо лица его замещающего, в личный кабинет заявителя.</w:t>
      </w:r>
    </w:p>
    <w:bookmarkEnd w:id="67"/>
    <w:bookmarkStart w:name="z84" w:id="68"/>
    <w:p>
      <w:pPr>
        <w:spacing w:after="0"/>
        <w:ind w:left="0"/>
        <w:jc w:val="both"/>
      </w:pPr>
      <w:r>
        <w:rPr>
          <w:rFonts w:ascii="Times New Roman"/>
          <w:b w:val="false"/>
          <w:i w:val="false"/>
          <w:color w:val="000000"/>
          <w:sz w:val="28"/>
        </w:rPr>
        <w:t>
      Услугодатель в течение двенадцати рабочих дней после проверки заявки и прилагаемых к ней документов на полноту осуществляет их проверку на предмет соответствия установленным требованиям настоящих Правил и принимает решение о возможности или невозможности оказания государственной услуги.</w:t>
      </w:r>
    </w:p>
    <w:bookmarkEnd w:id="68"/>
    <w:bookmarkStart w:name="z85" w:id="69"/>
    <w:p>
      <w:pPr>
        <w:spacing w:after="0"/>
        <w:ind w:left="0"/>
        <w:jc w:val="both"/>
      </w:pPr>
      <w:r>
        <w:rPr>
          <w:rFonts w:ascii="Times New Roman"/>
          <w:b w:val="false"/>
          <w:i w:val="false"/>
          <w:color w:val="000000"/>
          <w:sz w:val="28"/>
        </w:rPr>
        <w:t xml:space="preserve">
      Исполнитель услугодателя оформляет результат оказания государственной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либо письменный отказ в оказании государственной услуги в случаях и по основаниям, предусмотренным перечнем основных требований к оказанию государственной услуги "Возмещение затрат на совершенствование технологических процессов", подписанный руководителем услугодателя либо лица его замещающего.";</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87" w:id="70"/>
    <w:p>
      <w:pPr>
        <w:spacing w:after="0"/>
        <w:ind w:left="0"/>
        <w:jc w:val="both"/>
      </w:pPr>
      <w:r>
        <w:rPr>
          <w:rFonts w:ascii="Times New Roman"/>
          <w:b w:val="false"/>
          <w:i w:val="false"/>
          <w:color w:val="000000"/>
          <w:sz w:val="28"/>
        </w:rPr>
        <w:t xml:space="preserve">
      "53. Перечень основных требований к оказанию государственной услуги "Возмещение затрат на повышение эффективности организации производства" изложен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изложить в следующей редакции:</w:t>
      </w:r>
    </w:p>
    <w:bookmarkStart w:name="z89" w:id="71"/>
    <w:p>
      <w:pPr>
        <w:spacing w:after="0"/>
        <w:ind w:left="0"/>
        <w:jc w:val="both"/>
      </w:pPr>
      <w:r>
        <w:rPr>
          <w:rFonts w:ascii="Times New Roman"/>
          <w:b w:val="false"/>
          <w:i w:val="false"/>
          <w:color w:val="000000"/>
          <w:sz w:val="28"/>
        </w:rPr>
        <w:t>
      "56.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перечне основных требований к оказанию государственной услуги "Возмещение затрат на повышение эффективности организации производства".</w:t>
      </w:r>
    </w:p>
    <w:bookmarkEnd w:id="71"/>
    <w:bookmarkStart w:name="z90" w:id="72"/>
    <w:p>
      <w:pPr>
        <w:spacing w:after="0"/>
        <w:ind w:left="0"/>
        <w:jc w:val="both"/>
      </w:pPr>
      <w:r>
        <w:rPr>
          <w:rFonts w:ascii="Times New Roman"/>
          <w:b w:val="false"/>
          <w:i w:val="false"/>
          <w:color w:val="000000"/>
          <w:sz w:val="28"/>
        </w:rPr>
        <w:t>
      Копии прилагаемых к заявке документов представляются только в сканированном варианте в формате PDF (Portable Document Format).</w:t>
      </w:r>
    </w:p>
    <w:bookmarkEnd w:id="72"/>
    <w:bookmarkStart w:name="z91" w:id="73"/>
    <w:p>
      <w:pPr>
        <w:spacing w:after="0"/>
        <w:ind w:left="0"/>
        <w:jc w:val="both"/>
      </w:pPr>
      <w:r>
        <w:rPr>
          <w:rFonts w:ascii="Times New Roman"/>
          <w:b w:val="false"/>
          <w:i w:val="false"/>
          <w:color w:val="000000"/>
          <w:sz w:val="28"/>
        </w:rPr>
        <w:t>
      При предоставлении заявителем не полного электронного пакета документов информационная система отказывает в регистрации электронной заявки.</w:t>
      </w:r>
    </w:p>
    <w:bookmarkEnd w:id="73"/>
    <w:bookmarkStart w:name="z92" w:id="74"/>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74"/>
    <w:bookmarkStart w:name="z93" w:id="75"/>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Кодекса</w:t>
      </w:r>
      <w:r>
        <w:rPr>
          <w:rFonts w:ascii="Times New Roman"/>
          <w:b w:val="false"/>
          <w:i w:val="false"/>
          <w:color w:val="000000"/>
          <w:sz w:val="28"/>
        </w:rPr>
        <w:t xml:space="preserve">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75"/>
    <w:bookmarkStart w:name="z94" w:id="76"/>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отказ в оказании государственной услуги в случаях и по основаниям, предусмотренным пунктом 9 перечня основных требований к оказанию государственной услуги "Возмещение затрат на повышение эффективности организации производства", которое направляется и хранится в "личном кабинете" услугополучателя в форме электронного документа.</w:t>
      </w:r>
    </w:p>
    <w:bookmarkEnd w:id="76"/>
    <w:bookmarkStart w:name="z95" w:id="77"/>
    <w:p>
      <w:pPr>
        <w:spacing w:after="0"/>
        <w:ind w:left="0"/>
        <w:jc w:val="both"/>
      </w:pPr>
      <w:r>
        <w:rPr>
          <w:rFonts w:ascii="Times New Roman"/>
          <w:b w:val="false"/>
          <w:i w:val="false"/>
          <w:color w:val="000000"/>
          <w:sz w:val="28"/>
        </w:rPr>
        <w:t>
      57. Исполнитель в течение 2 (двух) рабочих дней после дня регистрации заявки проверяет полноту представленных документов и, при установлении факта неполноты представленных документов или отсутствия сведений, необходимых для предоставления государственной услуги, услугодатель направляет отказ в дальнейшем рассмотрении через портал в форме электронного документа, подписанный электронной цифровой подписью руководителя услугодателя, либо лица его замещающего, в личный кабинет заявителя.</w:t>
      </w:r>
    </w:p>
    <w:bookmarkEnd w:id="77"/>
    <w:bookmarkStart w:name="z96" w:id="78"/>
    <w:p>
      <w:pPr>
        <w:spacing w:after="0"/>
        <w:ind w:left="0"/>
        <w:jc w:val="both"/>
      </w:pPr>
      <w:r>
        <w:rPr>
          <w:rFonts w:ascii="Times New Roman"/>
          <w:b w:val="false"/>
          <w:i w:val="false"/>
          <w:color w:val="000000"/>
          <w:sz w:val="28"/>
        </w:rPr>
        <w:t>
      Услугодатель в течение двенадцати рабочих дней после проверки заявки и прилагаемых к ней документов на полноту осуществляет их проверку на предмет соответствия установленным требованиям настоящих Правил и принимает решение о возможности или невозможности оказания государственной услуги.</w:t>
      </w:r>
    </w:p>
    <w:bookmarkEnd w:id="78"/>
    <w:bookmarkStart w:name="z97" w:id="79"/>
    <w:p>
      <w:pPr>
        <w:spacing w:after="0"/>
        <w:ind w:left="0"/>
        <w:jc w:val="both"/>
      </w:pPr>
      <w:r>
        <w:rPr>
          <w:rFonts w:ascii="Times New Roman"/>
          <w:b w:val="false"/>
          <w:i w:val="false"/>
          <w:color w:val="000000"/>
          <w:sz w:val="28"/>
        </w:rPr>
        <w:t xml:space="preserve">
      Исполнитель услугодателя оформляет результат оказания государственной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либо письменный отказ в оказании государственной услуги в случаях и по основаниям, предусмотренным перечнем основных требований к оказанию государственной услуги "Возмещение затрат на повышение эффективности организации производства", подписанный руководителем услугодателя либо лица его замещающего.";</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дополнить Параграфами 3-1 и 3-2 следующего содержания:</w:t>
      </w:r>
    </w:p>
    <w:bookmarkStart w:name="z99" w:id="80"/>
    <w:p>
      <w:pPr>
        <w:spacing w:after="0"/>
        <w:ind w:left="0"/>
        <w:jc w:val="both"/>
      </w:pPr>
      <w:r>
        <w:rPr>
          <w:rFonts w:ascii="Times New Roman"/>
          <w:b w:val="false"/>
          <w:i w:val="false"/>
          <w:color w:val="000000"/>
          <w:sz w:val="28"/>
        </w:rPr>
        <w:t>
      "Параграф 3-1. Порядок оказания государственной услуги "Возмещение затрат на внедрение цифровых технологий"</w:t>
      </w:r>
    </w:p>
    <w:bookmarkEnd w:id="80"/>
    <w:bookmarkStart w:name="z100" w:id="81"/>
    <w:p>
      <w:pPr>
        <w:spacing w:after="0"/>
        <w:ind w:left="0"/>
        <w:jc w:val="both"/>
      </w:pPr>
      <w:r>
        <w:rPr>
          <w:rFonts w:ascii="Times New Roman"/>
          <w:b w:val="false"/>
          <w:i w:val="false"/>
          <w:color w:val="000000"/>
          <w:sz w:val="28"/>
        </w:rPr>
        <w:t>
      57-1. Государственная услуга "Возмещение затрат на внедрение цифровых технологий" (далее в настоящем параграфе – государственная услуга) оказывается услугодателем посредством обращения физических и/или юридических лиц – субъектов промышленно-инновационной деятельности, реализующих промышленно-инновационные проекты осуществляющих деятельность по продвижению отечественных обработанных товаров, работ и услуг обрабатывающей промышленности на внутренний и/или внешние рынки, кроме субъектов промышленно-инновационной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81"/>
    <w:bookmarkStart w:name="z101" w:id="82"/>
    <w:p>
      <w:pPr>
        <w:spacing w:after="0"/>
        <w:ind w:left="0"/>
        <w:jc w:val="both"/>
      </w:pPr>
      <w:r>
        <w:rPr>
          <w:rFonts w:ascii="Times New Roman"/>
          <w:b w:val="false"/>
          <w:i w:val="false"/>
          <w:color w:val="000000"/>
          <w:sz w:val="28"/>
        </w:rPr>
        <w:t>
      1) в канцелярию услугодателя;</w:t>
      </w:r>
    </w:p>
    <w:bookmarkEnd w:id="82"/>
    <w:bookmarkStart w:name="z102" w:id="83"/>
    <w:p>
      <w:pPr>
        <w:spacing w:after="0"/>
        <w:ind w:left="0"/>
        <w:jc w:val="both"/>
      </w:pPr>
      <w:r>
        <w:rPr>
          <w:rFonts w:ascii="Times New Roman"/>
          <w:b w:val="false"/>
          <w:i w:val="false"/>
          <w:color w:val="000000"/>
          <w:sz w:val="28"/>
        </w:rPr>
        <w:t>
      2) в Портал.</w:t>
      </w:r>
    </w:p>
    <w:bookmarkEnd w:id="83"/>
    <w:bookmarkStart w:name="z103" w:id="84"/>
    <w:p>
      <w:pPr>
        <w:spacing w:after="0"/>
        <w:ind w:left="0"/>
        <w:jc w:val="both"/>
      </w:pPr>
      <w:r>
        <w:rPr>
          <w:rFonts w:ascii="Times New Roman"/>
          <w:b w:val="false"/>
          <w:i w:val="false"/>
          <w:color w:val="000000"/>
          <w:sz w:val="28"/>
        </w:rPr>
        <w:t>
      57-2. Перечень основных требований к оказанию государственной услуги "Возмещение затрат на внедрение цифровых технологий" изложен в приложении 5-1 к настоящим Правилам.</w:t>
      </w:r>
    </w:p>
    <w:bookmarkEnd w:id="84"/>
    <w:bookmarkStart w:name="z104" w:id="85"/>
    <w:p>
      <w:pPr>
        <w:spacing w:after="0"/>
        <w:ind w:left="0"/>
        <w:jc w:val="both"/>
      </w:pPr>
      <w:r>
        <w:rPr>
          <w:rFonts w:ascii="Times New Roman"/>
          <w:b w:val="false"/>
          <w:i w:val="false"/>
          <w:color w:val="000000"/>
          <w:sz w:val="28"/>
        </w:rPr>
        <w:t>
      57-3. Государственная услуга оказывается услугодателем посредством обращения услугополучателя в канцелярию услугодателя или через Портал.</w:t>
      </w:r>
    </w:p>
    <w:bookmarkEnd w:id="85"/>
    <w:bookmarkStart w:name="z105" w:id="86"/>
    <w:p>
      <w:pPr>
        <w:spacing w:after="0"/>
        <w:ind w:left="0"/>
        <w:jc w:val="both"/>
      </w:pPr>
      <w:r>
        <w:rPr>
          <w:rFonts w:ascii="Times New Roman"/>
          <w:b w:val="false"/>
          <w:i w:val="false"/>
          <w:color w:val="000000"/>
          <w:sz w:val="28"/>
        </w:rPr>
        <w:t>
      57-4. Для получения государственной услуги через канцелярию услугодателя услугополучатель представляет работнику канцелярии заявку и документы, указанных в перечне основных требований к оказанию государственной услуги "Возмещение затрат на внедрение цифровых технологий".</w:t>
      </w:r>
    </w:p>
    <w:bookmarkEnd w:id="86"/>
    <w:bookmarkStart w:name="z106" w:id="87"/>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при установлении факта неполноты представленных документов и (или) документов с истекшим сроком действия, отказывает в приеме заявки.</w:t>
      </w:r>
    </w:p>
    <w:bookmarkEnd w:id="87"/>
    <w:bookmarkStart w:name="z107" w:id="88"/>
    <w:p>
      <w:pPr>
        <w:spacing w:after="0"/>
        <w:ind w:left="0"/>
        <w:jc w:val="both"/>
      </w:pPr>
      <w:r>
        <w:rPr>
          <w:rFonts w:ascii="Times New Roman"/>
          <w:b w:val="false"/>
          <w:i w:val="false"/>
          <w:color w:val="000000"/>
          <w:sz w:val="28"/>
        </w:rPr>
        <w:t>
      При представлении услугополучателем полного пакета документов, работник канцелярии услугодателя осуществляет регистрацию заявки и документов, указанных в перечне основных требований к оказанию государственной услуги "Возмещение затрат на внедрение цифровых технологий", в день их поступления (при поступлении после 17.30 часов, заявка регистрируется на следующий рабочий день) и направляет руководителю услугодателя, которым назначается исполнитель.</w:t>
      </w:r>
    </w:p>
    <w:bookmarkEnd w:id="88"/>
    <w:bookmarkStart w:name="z108" w:id="89"/>
    <w:p>
      <w:pPr>
        <w:spacing w:after="0"/>
        <w:ind w:left="0"/>
        <w:jc w:val="both"/>
      </w:pPr>
      <w:r>
        <w:rPr>
          <w:rFonts w:ascii="Times New Roman"/>
          <w:b w:val="false"/>
          <w:i w:val="false"/>
          <w:color w:val="000000"/>
          <w:sz w:val="28"/>
        </w:rPr>
        <w:t>
      При окончании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w:t>
      </w:r>
    </w:p>
    <w:bookmarkEnd w:id="89"/>
    <w:bookmarkStart w:name="z109" w:id="90"/>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90"/>
    <w:bookmarkStart w:name="z110" w:id="91"/>
    <w:p>
      <w:pPr>
        <w:spacing w:after="0"/>
        <w:ind w:left="0"/>
        <w:jc w:val="both"/>
      </w:pPr>
      <w:r>
        <w:rPr>
          <w:rFonts w:ascii="Times New Roman"/>
          <w:b w:val="false"/>
          <w:i w:val="false"/>
          <w:color w:val="000000"/>
          <w:sz w:val="28"/>
        </w:rPr>
        <w:t>
      Выдача результата государственной услуги осуществляется канцелярией услугодателя нарочно или почтой.</w:t>
      </w:r>
    </w:p>
    <w:bookmarkEnd w:id="91"/>
    <w:bookmarkStart w:name="z111" w:id="92"/>
    <w:p>
      <w:pPr>
        <w:spacing w:after="0"/>
        <w:ind w:left="0"/>
        <w:jc w:val="both"/>
      </w:pPr>
      <w:r>
        <w:rPr>
          <w:rFonts w:ascii="Times New Roman"/>
          <w:b w:val="false"/>
          <w:i w:val="false"/>
          <w:color w:val="000000"/>
          <w:sz w:val="28"/>
        </w:rPr>
        <w:t>
      57-5.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перечне основных требований к оказанию государственной услуги "Возмещение затрат на внедрение цифровых технологий".</w:t>
      </w:r>
    </w:p>
    <w:bookmarkEnd w:id="92"/>
    <w:bookmarkStart w:name="z112" w:id="93"/>
    <w:p>
      <w:pPr>
        <w:spacing w:after="0"/>
        <w:ind w:left="0"/>
        <w:jc w:val="both"/>
      </w:pPr>
      <w:r>
        <w:rPr>
          <w:rFonts w:ascii="Times New Roman"/>
          <w:b w:val="false"/>
          <w:i w:val="false"/>
          <w:color w:val="000000"/>
          <w:sz w:val="28"/>
        </w:rPr>
        <w:t>
      Копии прилагаемых к заявке документов представляются только в сканированном варианте в формате PDF (Portable Document Format).</w:t>
      </w:r>
    </w:p>
    <w:bookmarkEnd w:id="93"/>
    <w:bookmarkStart w:name="z113" w:id="94"/>
    <w:p>
      <w:pPr>
        <w:spacing w:after="0"/>
        <w:ind w:left="0"/>
        <w:jc w:val="both"/>
      </w:pPr>
      <w:r>
        <w:rPr>
          <w:rFonts w:ascii="Times New Roman"/>
          <w:b w:val="false"/>
          <w:i w:val="false"/>
          <w:color w:val="000000"/>
          <w:sz w:val="28"/>
        </w:rPr>
        <w:t>
      При предоставлении заявителем не полного электронного пакета документов информационная система отказывает в регистрации электронной заявки.</w:t>
      </w:r>
    </w:p>
    <w:bookmarkEnd w:id="94"/>
    <w:bookmarkStart w:name="z114" w:id="95"/>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95"/>
    <w:bookmarkStart w:name="z115" w:id="96"/>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Трудового</w:t>
      </w:r>
      <w:r>
        <w:rPr>
          <w:rFonts w:ascii="Times New Roman"/>
          <w:b w:val="false"/>
          <w:i w:val="false"/>
          <w:color w:val="000000"/>
          <w:sz w:val="28"/>
        </w:rPr>
        <w:t xml:space="preserve"> кодекса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96"/>
    <w:bookmarkStart w:name="z116" w:id="97"/>
    <w:p>
      <w:pPr>
        <w:spacing w:after="0"/>
        <w:ind w:left="0"/>
        <w:jc w:val="both"/>
      </w:pPr>
      <w:r>
        <w:rPr>
          <w:rFonts w:ascii="Times New Roman"/>
          <w:b w:val="false"/>
          <w:i w:val="false"/>
          <w:color w:val="000000"/>
          <w:sz w:val="28"/>
        </w:rPr>
        <w:t>
      Результатом оказания государственной услуги является Соглашение о возмещении затрат либо письменный отказ в оказании государственной услуги в случаях и по основаниям, предусмотренным пунктом 9 перечня основных требований к оказанию государственной услуги "Возмещение затрат на внедрение цифровых технологий", которое направляется и хранится в "личном кабинете" услугополучателя в форме электронного документа.</w:t>
      </w:r>
    </w:p>
    <w:bookmarkEnd w:id="97"/>
    <w:bookmarkStart w:name="z117" w:id="98"/>
    <w:p>
      <w:pPr>
        <w:spacing w:after="0"/>
        <w:ind w:left="0"/>
        <w:jc w:val="both"/>
      </w:pPr>
      <w:r>
        <w:rPr>
          <w:rFonts w:ascii="Times New Roman"/>
          <w:b w:val="false"/>
          <w:i w:val="false"/>
          <w:color w:val="000000"/>
          <w:sz w:val="28"/>
        </w:rPr>
        <w:t>
      57-6. Исполнитель в течение 2 (двух) рабочих дней после дня регистрации заявки проверяет полноту представленных документов и, при установлении факта неполноты представленных документов или отсутствия сведений, необходимых для предоставления государственной услуги, услугодатель направляет отказ в дальнейшем рассмотрении через портал в форме электронного документа, подписанный электронной цифровой подписью руководителя услугодателя, либо лица его замещающего, в личный кабинет заявителя.</w:t>
      </w:r>
    </w:p>
    <w:bookmarkEnd w:id="98"/>
    <w:bookmarkStart w:name="z118" w:id="99"/>
    <w:p>
      <w:pPr>
        <w:spacing w:after="0"/>
        <w:ind w:left="0"/>
        <w:jc w:val="both"/>
      </w:pPr>
      <w:r>
        <w:rPr>
          <w:rFonts w:ascii="Times New Roman"/>
          <w:b w:val="false"/>
          <w:i w:val="false"/>
          <w:color w:val="000000"/>
          <w:sz w:val="28"/>
        </w:rPr>
        <w:t>
      Услугодатель в течение двенадцати рабочих дней после проверки заявки и прилагаемых к ней документов на полноту осуществляет их проверку на предмет соответствия установленным требованиям настоящих Правил и принимает решение о возможности или невозможности оказания государственной услуги.</w:t>
      </w:r>
    </w:p>
    <w:bookmarkEnd w:id="99"/>
    <w:bookmarkStart w:name="z119" w:id="100"/>
    <w:p>
      <w:pPr>
        <w:spacing w:after="0"/>
        <w:ind w:left="0"/>
        <w:jc w:val="both"/>
      </w:pPr>
      <w:r>
        <w:rPr>
          <w:rFonts w:ascii="Times New Roman"/>
          <w:b w:val="false"/>
          <w:i w:val="false"/>
          <w:color w:val="000000"/>
          <w:sz w:val="28"/>
        </w:rPr>
        <w:t>
      Исполнитель услугодателя оформляет результат оказания государственной услуги по форме, согласно приложению 6 к настоящим Правилам, либо письменный отказ в оказании государственной услуги в случаях и по основаниям, предусмотренным перечнем основных требований к оказанию государственной услуги "Возмещение затрат на внедрение цифровых технологий", подписанный руководителем услугодателя либо лица его замещающего.</w:t>
      </w:r>
    </w:p>
    <w:bookmarkEnd w:id="100"/>
    <w:bookmarkStart w:name="z120" w:id="101"/>
    <w:p>
      <w:pPr>
        <w:spacing w:after="0"/>
        <w:ind w:left="0"/>
        <w:jc w:val="both"/>
      </w:pPr>
      <w:r>
        <w:rPr>
          <w:rFonts w:ascii="Times New Roman"/>
          <w:b w:val="false"/>
          <w:i w:val="false"/>
          <w:color w:val="000000"/>
          <w:sz w:val="28"/>
        </w:rPr>
        <w:t>
      Параграф 3-2. Порядок оказания государственной услуги "Авансирование расходов на повышение компетенции работников за рубежом"</w:t>
      </w:r>
    </w:p>
    <w:bookmarkEnd w:id="101"/>
    <w:bookmarkStart w:name="z121" w:id="102"/>
    <w:p>
      <w:pPr>
        <w:spacing w:after="0"/>
        <w:ind w:left="0"/>
        <w:jc w:val="both"/>
      </w:pPr>
      <w:r>
        <w:rPr>
          <w:rFonts w:ascii="Times New Roman"/>
          <w:b w:val="false"/>
          <w:i w:val="false"/>
          <w:color w:val="000000"/>
          <w:sz w:val="28"/>
        </w:rPr>
        <w:t>
      57-7. Государственная услуга "Авансирование расходов на повышение компетенции работников за рубежом" (далее в настоящем параграфе – государственная услуга) оказывается услугодателем посредством обращения физических и/или юридических лиц – субъектов промышленно-инновационной деятельности, реализующих промышленно-инновационные проекты осуществляющих деятельность по продвижению отечественных обработанных товаров, работ и услуг обрабатывающей промышленности на внутренний и/или внешние рынки, кроме субъектов промышленно-инновационной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(далее в настоящем параграфе – услугополучатель):</w:t>
      </w:r>
    </w:p>
    <w:bookmarkEnd w:id="102"/>
    <w:bookmarkStart w:name="z122" w:id="103"/>
    <w:p>
      <w:pPr>
        <w:spacing w:after="0"/>
        <w:ind w:left="0"/>
        <w:jc w:val="both"/>
      </w:pPr>
      <w:r>
        <w:rPr>
          <w:rFonts w:ascii="Times New Roman"/>
          <w:b w:val="false"/>
          <w:i w:val="false"/>
          <w:color w:val="000000"/>
          <w:sz w:val="28"/>
        </w:rPr>
        <w:t>
      1) в канцелярию услугодателя;</w:t>
      </w:r>
    </w:p>
    <w:bookmarkEnd w:id="103"/>
    <w:bookmarkStart w:name="z123" w:id="104"/>
    <w:p>
      <w:pPr>
        <w:spacing w:after="0"/>
        <w:ind w:left="0"/>
        <w:jc w:val="both"/>
      </w:pPr>
      <w:r>
        <w:rPr>
          <w:rFonts w:ascii="Times New Roman"/>
          <w:b w:val="false"/>
          <w:i w:val="false"/>
          <w:color w:val="000000"/>
          <w:sz w:val="28"/>
        </w:rPr>
        <w:t>
      2) в Портал.</w:t>
      </w:r>
    </w:p>
    <w:bookmarkEnd w:id="104"/>
    <w:bookmarkStart w:name="z124" w:id="105"/>
    <w:p>
      <w:pPr>
        <w:spacing w:after="0"/>
        <w:ind w:left="0"/>
        <w:jc w:val="both"/>
      </w:pPr>
      <w:r>
        <w:rPr>
          <w:rFonts w:ascii="Times New Roman"/>
          <w:b w:val="false"/>
          <w:i w:val="false"/>
          <w:color w:val="000000"/>
          <w:sz w:val="28"/>
        </w:rPr>
        <w:t xml:space="preserve">
      57-8. Перечень основных требований к оказанию государственной услуги "Авансирование расходов на повышение компетенции работников за рубежом" изложен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105"/>
    <w:bookmarkStart w:name="z125" w:id="106"/>
    <w:p>
      <w:pPr>
        <w:spacing w:after="0"/>
        <w:ind w:left="0"/>
        <w:jc w:val="both"/>
      </w:pPr>
      <w:r>
        <w:rPr>
          <w:rFonts w:ascii="Times New Roman"/>
          <w:b w:val="false"/>
          <w:i w:val="false"/>
          <w:color w:val="000000"/>
          <w:sz w:val="28"/>
        </w:rPr>
        <w:t>
      57-9. Государственная услуга оказывается услугодателем посредством обращения услугополучателя в канцелярию услугодателя или через Портал.</w:t>
      </w:r>
    </w:p>
    <w:bookmarkEnd w:id="106"/>
    <w:bookmarkStart w:name="z126" w:id="107"/>
    <w:p>
      <w:pPr>
        <w:spacing w:after="0"/>
        <w:ind w:left="0"/>
        <w:jc w:val="both"/>
      </w:pPr>
      <w:r>
        <w:rPr>
          <w:rFonts w:ascii="Times New Roman"/>
          <w:b w:val="false"/>
          <w:i w:val="false"/>
          <w:color w:val="000000"/>
          <w:sz w:val="28"/>
        </w:rPr>
        <w:t>
      57-10. Для получения государственной услуги через канцелярию услугодателя услугополучатель представляет работнику канцелярии заявку и документы, указанные в перечне основных требований к оказанию государственной услуги "Авансирование расходов на повышение компетенции работников за рубежом".</w:t>
      </w:r>
    </w:p>
    <w:bookmarkEnd w:id="107"/>
    <w:bookmarkStart w:name="z127" w:id="108"/>
    <w:p>
      <w:pPr>
        <w:spacing w:after="0"/>
        <w:ind w:left="0"/>
        <w:jc w:val="both"/>
      </w:pPr>
      <w:r>
        <w:rPr>
          <w:rFonts w:ascii="Times New Roman"/>
          <w:b w:val="false"/>
          <w:i w:val="false"/>
          <w:color w:val="000000"/>
          <w:sz w:val="28"/>
        </w:rPr>
        <w:t>
      Работник канцелярии услугодателя проверяет полноту представленных услугополучателем документов и при установлении факта неполноты представленных документов и (или) документов с истекшим сроком действия, отказывает в приеме заявки.</w:t>
      </w:r>
    </w:p>
    <w:bookmarkEnd w:id="108"/>
    <w:bookmarkStart w:name="z128" w:id="109"/>
    <w:p>
      <w:pPr>
        <w:spacing w:after="0"/>
        <w:ind w:left="0"/>
        <w:jc w:val="both"/>
      </w:pPr>
      <w:r>
        <w:rPr>
          <w:rFonts w:ascii="Times New Roman"/>
          <w:b w:val="false"/>
          <w:i w:val="false"/>
          <w:color w:val="000000"/>
          <w:sz w:val="28"/>
        </w:rPr>
        <w:t>
      При представлении услугополучателем полного пакета документов, работник канцелярии услугодателя осуществляет регистрацию заявки и документов, указанных в перечне основных требований к оказанию государственной услуги "Авансирование расходов на повышение компетенции работников за рубежом", в день их поступления (при поступлении после 17.30 часов, заявка регистрируется на следующий рабочий день) и направляет руководителю услугодателя, которым назначается исполнитель.</w:t>
      </w:r>
    </w:p>
    <w:bookmarkEnd w:id="109"/>
    <w:bookmarkStart w:name="z129" w:id="110"/>
    <w:p>
      <w:pPr>
        <w:spacing w:after="0"/>
        <w:ind w:left="0"/>
        <w:jc w:val="both"/>
      </w:pPr>
      <w:r>
        <w:rPr>
          <w:rFonts w:ascii="Times New Roman"/>
          <w:b w:val="false"/>
          <w:i w:val="false"/>
          <w:color w:val="000000"/>
          <w:sz w:val="28"/>
        </w:rPr>
        <w:t>
      При окончании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w:t>
      </w:r>
    </w:p>
    <w:bookmarkEnd w:id="110"/>
    <w:bookmarkStart w:name="z130" w:id="111"/>
    <w:p>
      <w:pPr>
        <w:spacing w:after="0"/>
        <w:ind w:left="0"/>
        <w:jc w:val="both"/>
      </w:pPr>
      <w:r>
        <w:rPr>
          <w:rFonts w:ascii="Times New Roman"/>
          <w:b w:val="false"/>
          <w:i w:val="false"/>
          <w:color w:val="000000"/>
          <w:sz w:val="28"/>
        </w:rPr>
        <w:t>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111"/>
    <w:bookmarkStart w:name="z131" w:id="112"/>
    <w:p>
      <w:pPr>
        <w:spacing w:after="0"/>
        <w:ind w:left="0"/>
        <w:jc w:val="both"/>
      </w:pPr>
      <w:r>
        <w:rPr>
          <w:rFonts w:ascii="Times New Roman"/>
          <w:b w:val="false"/>
          <w:i w:val="false"/>
          <w:color w:val="000000"/>
          <w:sz w:val="28"/>
        </w:rPr>
        <w:t>
      Выдача результата государственной услуги осуществляется канцелярией услугодателя нарочно или почтой.</w:t>
      </w:r>
    </w:p>
    <w:bookmarkEnd w:id="112"/>
    <w:bookmarkStart w:name="z132" w:id="113"/>
    <w:p>
      <w:pPr>
        <w:spacing w:after="0"/>
        <w:ind w:left="0"/>
        <w:jc w:val="both"/>
      </w:pPr>
      <w:r>
        <w:rPr>
          <w:rFonts w:ascii="Times New Roman"/>
          <w:b w:val="false"/>
          <w:i w:val="false"/>
          <w:color w:val="000000"/>
          <w:sz w:val="28"/>
        </w:rPr>
        <w:t>
      57-11. Для получения государственной услуги через Портал услугополучатель обращается к услугодателю и заполняет заявку и прикрепляет электронный пакет документов, указанных в перечне основных требований к оказанию государственной услуги "Авансирование расходов на повышение компетенции работников за рубежом".</w:t>
      </w:r>
    </w:p>
    <w:bookmarkEnd w:id="113"/>
    <w:bookmarkStart w:name="z133" w:id="114"/>
    <w:p>
      <w:pPr>
        <w:spacing w:after="0"/>
        <w:ind w:left="0"/>
        <w:jc w:val="both"/>
      </w:pPr>
      <w:r>
        <w:rPr>
          <w:rFonts w:ascii="Times New Roman"/>
          <w:b w:val="false"/>
          <w:i w:val="false"/>
          <w:color w:val="000000"/>
          <w:sz w:val="28"/>
        </w:rPr>
        <w:t>
      Копии прилагаемых к заявке документов представляются только в сканированном варианте в формате PDF (Portable Document Format).</w:t>
      </w:r>
    </w:p>
    <w:bookmarkEnd w:id="114"/>
    <w:bookmarkStart w:name="z134" w:id="115"/>
    <w:p>
      <w:pPr>
        <w:spacing w:after="0"/>
        <w:ind w:left="0"/>
        <w:jc w:val="both"/>
      </w:pPr>
      <w:r>
        <w:rPr>
          <w:rFonts w:ascii="Times New Roman"/>
          <w:b w:val="false"/>
          <w:i w:val="false"/>
          <w:color w:val="000000"/>
          <w:sz w:val="28"/>
        </w:rPr>
        <w:t>
      При предоставлении заявителем не полного электронного пакета документов информационная система отказывает в приеме электронной заявки.</w:t>
      </w:r>
    </w:p>
    <w:bookmarkEnd w:id="115"/>
    <w:bookmarkStart w:name="z135" w:id="116"/>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116"/>
    <w:bookmarkStart w:name="z136" w:id="117"/>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праздниках в Республике Казахстан", прием сведений и выдача результата оказания государственной услуги осуществляется следующим рабочим днем.</w:t>
      </w:r>
    </w:p>
    <w:bookmarkEnd w:id="117"/>
    <w:bookmarkStart w:name="z137" w:id="118"/>
    <w:p>
      <w:pPr>
        <w:spacing w:after="0"/>
        <w:ind w:left="0"/>
        <w:jc w:val="both"/>
      </w:pPr>
      <w:r>
        <w:rPr>
          <w:rFonts w:ascii="Times New Roman"/>
          <w:b w:val="false"/>
          <w:i w:val="false"/>
          <w:color w:val="000000"/>
          <w:sz w:val="28"/>
        </w:rPr>
        <w:t xml:space="preserve">
      Результатом оказания государственной услуги является Соглашение о возмещении затрат или Соглашение об авансировании расходов на повышение компетенции за рубежом либо письменный отказ в оказании государственной услуги в случаях и по основаниям, предусмотренным пунктом 9 перечня основных требований к оказанию государственной услуги "Авансирование расходов на повышение компетенции работников за рубежом", которое направляется и хранится в "личном кабинете" услугополучателя в форме электронного документа. </w:t>
      </w:r>
    </w:p>
    <w:bookmarkEnd w:id="118"/>
    <w:bookmarkStart w:name="z138" w:id="119"/>
    <w:p>
      <w:pPr>
        <w:spacing w:after="0"/>
        <w:ind w:left="0"/>
        <w:jc w:val="both"/>
      </w:pPr>
      <w:r>
        <w:rPr>
          <w:rFonts w:ascii="Times New Roman"/>
          <w:b w:val="false"/>
          <w:i w:val="false"/>
          <w:color w:val="000000"/>
          <w:sz w:val="28"/>
        </w:rPr>
        <w:t>
      57-12. Исполнитель в течение 2 (двух) рабочих дней проверяет полноту представленных документов и, при установлении факта неполноты представленных документов или отсутствия сведений, необходимых для предоставления государственной услуги, направляет услугополучателю отказ в дальнейшем рассмотрении через портал в форме электронного документа, подписанный электронной цифровой подписью руководителя услугодателя, либо лица его замещающего, в личный кабинет заявителя.</w:t>
      </w:r>
    </w:p>
    <w:bookmarkEnd w:id="119"/>
    <w:bookmarkStart w:name="z139" w:id="120"/>
    <w:p>
      <w:pPr>
        <w:spacing w:after="0"/>
        <w:ind w:left="0"/>
        <w:jc w:val="both"/>
      </w:pPr>
      <w:r>
        <w:rPr>
          <w:rFonts w:ascii="Times New Roman"/>
          <w:b w:val="false"/>
          <w:i w:val="false"/>
          <w:color w:val="000000"/>
          <w:sz w:val="28"/>
        </w:rPr>
        <w:t>
      Услугодатель в течение двенадцати рабочих дней после проверки заявки и прилагаемых к ней документов на полноту осуществляет их проверку на предмет соответствия установленным требованиям настоящих Правил и принимает решение о возможности или невозможности оказания государственной услуги.</w:t>
      </w:r>
    </w:p>
    <w:bookmarkEnd w:id="120"/>
    <w:bookmarkStart w:name="z140" w:id="121"/>
    <w:p>
      <w:pPr>
        <w:spacing w:after="0"/>
        <w:ind w:left="0"/>
        <w:jc w:val="both"/>
      </w:pPr>
      <w:r>
        <w:rPr>
          <w:rFonts w:ascii="Times New Roman"/>
          <w:b w:val="false"/>
          <w:i w:val="false"/>
          <w:color w:val="000000"/>
          <w:sz w:val="28"/>
        </w:rPr>
        <w:t xml:space="preserve">
      Исполнитель услугодателя оформляет результат оказания государственной услуги государственной услуги "Авансирование расходов на повышение компетенции работников за рубежом" по форме, согласно </w:t>
      </w:r>
      <w:r>
        <w:rPr>
          <w:rFonts w:ascii="Times New Roman"/>
          <w:b w:val="false"/>
          <w:i w:val="false"/>
          <w:color w:val="000000"/>
          <w:sz w:val="28"/>
        </w:rPr>
        <w:t>приложению 9</w:t>
      </w:r>
      <w:r>
        <w:rPr>
          <w:rFonts w:ascii="Times New Roman"/>
          <w:b w:val="false"/>
          <w:i w:val="false"/>
          <w:color w:val="000000"/>
          <w:sz w:val="28"/>
        </w:rPr>
        <w:t>, к настоящим Правилам, либо письменный отказ в оказании государственной услуги в случаях и по основаниям, предусмотренным перечнем основных требований к оказанию государственной услуги "Авансирование расходов на повышение компетенции работников за рубежом", подписанный руководителем услугодателя либо лица его замещающего.</w:t>
      </w:r>
    </w:p>
    <w:bookmarkEnd w:id="121"/>
    <w:bookmarkStart w:name="z141" w:id="122"/>
    <w:p>
      <w:pPr>
        <w:spacing w:after="0"/>
        <w:ind w:left="0"/>
        <w:jc w:val="both"/>
      </w:pPr>
      <w:r>
        <w:rPr>
          <w:rFonts w:ascii="Times New Roman"/>
          <w:b w:val="false"/>
          <w:i w:val="false"/>
          <w:color w:val="000000"/>
          <w:sz w:val="28"/>
        </w:rPr>
        <w:t>
      По итогам рассмотрения документов, представленных на 2 (втором) этапе авансирования расходов на повышение компетенции работников за рубежом, исполнитель услугодателя выносит заключение с содержанием информации о сумме, подлежащей возврату в Национальный институт.";</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Главы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144" w:id="123"/>
    <w:p>
      <w:pPr>
        <w:spacing w:after="0"/>
        <w:ind w:left="0"/>
        <w:jc w:val="both"/>
      </w:pPr>
      <w:r>
        <w:rPr>
          <w:rFonts w:ascii="Times New Roman"/>
          <w:b w:val="false"/>
          <w:i w:val="false"/>
          <w:color w:val="000000"/>
          <w:sz w:val="28"/>
        </w:rPr>
        <w:t xml:space="preserve">
      дополнить приложением 5-1 к указанным Правилам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123"/>
    <w:bookmarkStart w:name="z145"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указанным Правилам:</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Соглашению о возмещении затрат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147" w:id="125"/>
    <w:p>
      <w:pPr>
        <w:spacing w:after="0"/>
        <w:ind w:left="0"/>
        <w:jc w:val="both"/>
      </w:pPr>
      <w:r>
        <w:rPr>
          <w:rFonts w:ascii="Times New Roman"/>
          <w:b w:val="false"/>
          <w:i w:val="false"/>
          <w:color w:val="000000"/>
          <w:sz w:val="28"/>
        </w:rPr>
        <w:t>
      2. Комитету промышленности Министерства промышленности и строительства Республики Казахстан в установленном законодательством порядке обеспечить:</w:t>
      </w:r>
    </w:p>
    <w:bookmarkEnd w:id="125"/>
    <w:bookmarkStart w:name="z148" w:id="1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6"/>
    <w:bookmarkStart w:name="z149" w:id="127"/>
    <w:p>
      <w:pPr>
        <w:spacing w:after="0"/>
        <w:ind w:left="0"/>
        <w:jc w:val="both"/>
      </w:pPr>
      <w:r>
        <w:rPr>
          <w:rFonts w:ascii="Times New Roman"/>
          <w:b w:val="false"/>
          <w:i w:val="false"/>
          <w:color w:val="000000"/>
          <w:sz w:val="28"/>
        </w:rPr>
        <w:t>
      2) размещение настоящего приказа в интернет-ресурсе Министерства промышленности и строительства Республики Казахстан.</w:t>
      </w:r>
    </w:p>
    <w:bookmarkEnd w:id="127"/>
    <w:bookmarkStart w:name="z150" w:id="1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128"/>
    <w:bookmarkStart w:name="z151" w:id="129"/>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промышленности</w:t>
            </w: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bookmarkStart w:name="z153" w:id="130"/>
      <w:r>
        <w:rPr>
          <w:rFonts w:ascii="Times New Roman"/>
          <w:b w:val="false"/>
          <w:i w:val="false"/>
          <w:color w:val="000000"/>
          <w:sz w:val="28"/>
        </w:rPr>
        <w:t>
      "СОГЛАСОВАН"</w:t>
      </w:r>
    </w:p>
    <w:bookmarkEnd w:id="13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4" w:id="131"/>
      <w:r>
        <w:rPr>
          <w:rFonts w:ascii="Times New Roman"/>
          <w:b w:val="false"/>
          <w:i w:val="false"/>
          <w:color w:val="000000"/>
          <w:sz w:val="28"/>
        </w:rPr>
        <w:t>
      "СОГЛАСОВАН"</w:t>
      </w:r>
    </w:p>
    <w:bookmarkEnd w:id="13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5" w:id="132"/>
      <w:r>
        <w:rPr>
          <w:rFonts w:ascii="Times New Roman"/>
          <w:b w:val="false"/>
          <w:i w:val="false"/>
          <w:color w:val="000000"/>
          <w:sz w:val="28"/>
        </w:rPr>
        <w:t>
      "СОГЛАСОВАН"</w:t>
      </w:r>
    </w:p>
    <w:bookmarkEnd w:id="132"/>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6" w:id="133"/>
      <w:r>
        <w:rPr>
          <w:rFonts w:ascii="Times New Roman"/>
          <w:b w:val="false"/>
          <w:i w:val="false"/>
          <w:color w:val="000000"/>
          <w:sz w:val="28"/>
        </w:rPr>
        <w:t>
      "СОГЛАСОВАН"</w:t>
      </w:r>
    </w:p>
    <w:bookmarkEnd w:id="13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2024 года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повышение производительности</w:t>
            </w:r>
            <w:r>
              <w:br/>
            </w:r>
            <w:r>
              <w:rPr>
                <w:rFonts w:ascii="Times New Roman"/>
                <w:b w:val="false"/>
                <w:i w:val="false"/>
                <w:color w:val="000000"/>
                <w:sz w:val="20"/>
              </w:rPr>
              <w:t>труда субъектов промышленно-</w:t>
            </w:r>
            <w:r>
              <w:br/>
            </w:r>
            <w:r>
              <w:rPr>
                <w:rFonts w:ascii="Times New Roman"/>
                <w:b w:val="false"/>
                <w:i w:val="false"/>
                <w:color w:val="000000"/>
                <w:sz w:val="20"/>
              </w:rPr>
              <w:t>инновационной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институт</w:t>
            </w:r>
            <w:r>
              <w:br/>
            </w:r>
            <w:r>
              <w:rPr>
                <w:rFonts w:ascii="Times New Roman"/>
                <w:b w:val="false"/>
                <w:i w:val="false"/>
                <w:color w:val="000000"/>
                <w:sz w:val="20"/>
              </w:rPr>
              <w:t>развития в области развития</w:t>
            </w:r>
            <w:r>
              <w:br/>
            </w:r>
            <w:r>
              <w:rPr>
                <w:rFonts w:ascii="Times New Roman"/>
                <w:b w:val="false"/>
                <w:i w:val="false"/>
                <w:color w:val="000000"/>
                <w:sz w:val="20"/>
              </w:rPr>
              <w:t>промышленности</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национального</w:t>
            </w:r>
            <w:r>
              <w:br/>
            </w:r>
            <w:r>
              <w:rPr>
                <w:rFonts w:ascii="Times New Roman"/>
                <w:b w:val="false"/>
                <w:i w:val="false"/>
                <w:color w:val="000000"/>
                <w:sz w:val="20"/>
              </w:rPr>
              <w:t>института)</w:t>
            </w:r>
            <w:r>
              <w:br/>
            </w:r>
            <w:r>
              <w:rPr>
                <w:rFonts w:ascii="Times New Roman"/>
                <w:b w:val="false"/>
                <w:i w:val="false"/>
                <w:color w:val="000000"/>
                <w:sz w:val="20"/>
              </w:rPr>
              <w:t>от __________________________</w:t>
            </w:r>
            <w:r>
              <w:br/>
            </w:r>
            <w:r>
              <w:rPr>
                <w:rFonts w:ascii="Times New Roman"/>
                <w:b w:val="false"/>
                <w:i w:val="false"/>
                <w:color w:val="000000"/>
                <w:sz w:val="20"/>
              </w:rPr>
              <w:t>(наименование заявителя)</w:t>
            </w:r>
          </w:p>
        </w:tc>
      </w:tr>
    </w:tbl>
    <w:bookmarkStart w:name="z161" w:id="134"/>
    <w:p>
      <w:pPr>
        <w:spacing w:after="0"/>
        <w:ind w:left="0"/>
        <w:jc w:val="left"/>
      </w:pPr>
      <w:r>
        <w:rPr>
          <w:rFonts w:ascii="Times New Roman"/>
          <w:b/>
          <w:i w:val="false"/>
          <w:color w:val="000000"/>
        </w:rPr>
        <w:t xml:space="preserve"> Заявка на получение меры государственного стимулирования,</w:t>
      </w:r>
      <w:r>
        <w:br/>
      </w:r>
      <w:r>
        <w:rPr>
          <w:rFonts w:ascii="Times New Roman"/>
          <w:b/>
          <w:i w:val="false"/>
          <w:color w:val="000000"/>
        </w:rPr>
        <w:t>направленной на повышение производительности труда</w:t>
      </w:r>
      <w:r>
        <w:br/>
      </w:r>
      <w:r>
        <w:rPr>
          <w:rFonts w:ascii="Times New Roman"/>
          <w:b/>
          <w:i w:val="false"/>
          <w:color w:val="000000"/>
        </w:rPr>
        <w:t>(заполняется заявителем на бланке (при наличии)</w:t>
      </w:r>
    </w:p>
    <w:bookmarkEnd w:id="134"/>
    <w:bookmarkStart w:name="z162" w:id="135"/>
    <w:p>
      <w:pPr>
        <w:spacing w:after="0"/>
        <w:ind w:left="0"/>
        <w:jc w:val="both"/>
      </w:pPr>
      <w:r>
        <w:rPr>
          <w:rFonts w:ascii="Times New Roman"/>
          <w:b w:val="false"/>
          <w:i w:val="false"/>
          <w:color w:val="000000"/>
          <w:sz w:val="28"/>
        </w:rPr>
        <w:t>
      1. Наименование заявителя.</w:t>
      </w:r>
    </w:p>
    <w:bookmarkEnd w:id="135"/>
    <w:bookmarkStart w:name="z163" w:id="136"/>
    <w:p>
      <w:pPr>
        <w:spacing w:after="0"/>
        <w:ind w:left="0"/>
        <w:jc w:val="both"/>
      </w:pPr>
      <w:r>
        <w:rPr>
          <w:rFonts w:ascii="Times New Roman"/>
          <w:b w:val="false"/>
          <w:i w:val="false"/>
          <w:color w:val="000000"/>
          <w:sz w:val="28"/>
        </w:rPr>
        <w:t>
      2. Юридический и фактический адрес (индекс, область, город/район, населенный пункт, улица, телефон).</w:t>
      </w:r>
    </w:p>
    <w:bookmarkEnd w:id="136"/>
    <w:bookmarkStart w:name="z164" w:id="137"/>
    <w:p>
      <w:pPr>
        <w:spacing w:after="0"/>
        <w:ind w:left="0"/>
        <w:jc w:val="both"/>
      </w:pPr>
      <w:r>
        <w:rPr>
          <w:rFonts w:ascii="Times New Roman"/>
          <w:b w:val="false"/>
          <w:i w:val="false"/>
          <w:color w:val="000000"/>
          <w:sz w:val="28"/>
        </w:rPr>
        <w:t>
      3. Данные первого руководителя или индивидуального предпринимателя (фамилия, имя, отчество (при наличии) (далее – ФИО), должность, номер рабочего или сотового телефона, электронный адрес).</w:t>
      </w:r>
    </w:p>
    <w:bookmarkEnd w:id="137"/>
    <w:bookmarkStart w:name="z165" w:id="138"/>
    <w:p>
      <w:pPr>
        <w:spacing w:after="0"/>
        <w:ind w:left="0"/>
        <w:jc w:val="both"/>
      </w:pPr>
      <w:r>
        <w:rPr>
          <w:rFonts w:ascii="Times New Roman"/>
          <w:b w:val="false"/>
          <w:i w:val="false"/>
          <w:color w:val="000000"/>
          <w:sz w:val="28"/>
        </w:rPr>
        <w:t>
      4. Бизнес идентификационный номер (далее – БИН)/Индивидуальный идентификационный номер (далее – ИИН) заявителя.</w:t>
      </w:r>
    </w:p>
    <w:bookmarkEnd w:id="138"/>
    <w:bookmarkStart w:name="z166" w:id="139"/>
    <w:p>
      <w:pPr>
        <w:spacing w:after="0"/>
        <w:ind w:left="0"/>
        <w:jc w:val="both"/>
      </w:pPr>
      <w:r>
        <w:rPr>
          <w:rFonts w:ascii="Times New Roman"/>
          <w:b w:val="false"/>
          <w:i w:val="false"/>
          <w:color w:val="000000"/>
          <w:sz w:val="28"/>
        </w:rPr>
        <w:t>
      5. БИН/ИИН исполнителя (в случае если исполнитель является резидентом Республики Казахстан).</w:t>
      </w:r>
    </w:p>
    <w:bookmarkEnd w:id="139"/>
    <w:bookmarkStart w:name="z167" w:id="140"/>
    <w:p>
      <w:pPr>
        <w:spacing w:after="0"/>
        <w:ind w:left="0"/>
        <w:jc w:val="both"/>
      </w:pPr>
      <w:r>
        <w:rPr>
          <w:rFonts w:ascii="Times New Roman"/>
          <w:b w:val="false"/>
          <w:i w:val="false"/>
          <w:color w:val="000000"/>
          <w:sz w:val="28"/>
        </w:rPr>
        <w:t>
      6. Номер (при наличии) и дата государственной регистрации (перерегистрации) заявителя.</w:t>
      </w:r>
    </w:p>
    <w:bookmarkEnd w:id="140"/>
    <w:bookmarkStart w:name="z168" w:id="141"/>
    <w:p>
      <w:pPr>
        <w:spacing w:after="0"/>
        <w:ind w:left="0"/>
        <w:jc w:val="both"/>
      </w:pPr>
      <w:r>
        <w:rPr>
          <w:rFonts w:ascii="Times New Roman"/>
          <w:b w:val="false"/>
          <w:i w:val="false"/>
          <w:color w:val="000000"/>
          <w:sz w:val="28"/>
        </w:rPr>
        <w:t>
      7. Номер (при наличии) и дата государственной регистрации (перерегистрации) исполнителя (в случае если исполнитель является резидентом Республики Казахстан).</w:t>
      </w:r>
    </w:p>
    <w:bookmarkEnd w:id="141"/>
    <w:bookmarkStart w:name="z169" w:id="142"/>
    <w:p>
      <w:pPr>
        <w:spacing w:after="0"/>
        <w:ind w:left="0"/>
        <w:jc w:val="both"/>
      </w:pPr>
      <w:r>
        <w:rPr>
          <w:rFonts w:ascii="Times New Roman"/>
          <w:b w:val="false"/>
          <w:i w:val="false"/>
          <w:color w:val="000000"/>
          <w:sz w:val="28"/>
        </w:rPr>
        <w:t>
      8. Основной вид деятельности (с указанием кода общего классификатора экономической деятельности).</w:t>
      </w:r>
    </w:p>
    <w:bookmarkEnd w:id="142"/>
    <w:bookmarkStart w:name="z170" w:id="143"/>
    <w:p>
      <w:pPr>
        <w:spacing w:after="0"/>
        <w:ind w:left="0"/>
        <w:jc w:val="both"/>
      </w:pPr>
      <w:r>
        <w:rPr>
          <w:rFonts w:ascii="Times New Roman"/>
          <w:b w:val="false"/>
          <w:i w:val="false"/>
          <w:color w:val="000000"/>
          <w:sz w:val="28"/>
        </w:rPr>
        <w:t>
      9. Наименование выпускаемой продукции.</w:t>
      </w:r>
    </w:p>
    <w:bookmarkEnd w:id="143"/>
    <w:bookmarkStart w:name="z171" w:id="144"/>
    <w:p>
      <w:pPr>
        <w:spacing w:after="0"/>
        <w:ind w:left="0"/>
        <w:jc w:val="both"/>
      </w:pPr>
      <w:r>
        <w:rPr>
          <w:rFonts w:ascii="Times New Roman"/>
          <w:b w:val="false"/>
          <w:i w:val="false"/>
          <w:color w:val="000000"/>
          <w:sz w:val="28"/>
        </w:rPr>
        <w:t>
      10. Текущая производительность труда в год (тысяч тенге/человек и тысяч долларов США/человек)*.</w:t>
      </w:r>
    </w:p>
    <w:bookmarkEnd w:id="144"/>
    <w:bookmarkStart w:name="z172" w:id="145"/>
    <w:p>
      <w:pPr>
        <w:spacing w:after="0"/>
        <w:ind w:left="0"/>
        <w:jc w:val="both"/>
      </w:pPr>
      <w:r>
        <w:rPr>
          <w:rFonts w:ascii="Times New Roman"/>
          <w:b w:val="false"/>
          <w:i w:val="false"/>
          <w:color w:val="000000"/>
          <w:sz w:val="28"/>
        </w:rPr>
        <w:t>
      11. Является(-лся) ли заявитель участником государственных и/или отраслевых Программ (если да, то укажите год получения мер государственной поддержки, в рамках каких Программ и какие меры государственной поддержки получали).</w:t>
      </w:r>
    </w:p>
    <w:bookmarkEnd w:id="145"/>
    <w:bookmarkStart w:name="z173" w:id="146"/>
    <w:p>
      <w:pPr>
        <w:spacing w:after="0"/>
        <w:ind w:left="0"/>
        <w:jc w:val="both"/>
      </w:pPr>
      <w:r>
        <w:rPr>
          <w:rFonts w:ascii="Times New Roman"/>
          <w:b w:val="false"/>
          <w:i w:val="false"/>
          <w:color w:val="000000"/>
          <w:sz w:val="28"/>
        </w:rPr>
        <w:t>
      12. Какую меру государственного стимулирования планируется использовать в рамках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(далее – Правила) (необходимое отметьте ☐):</w:t>
      </w:r>
    </w:p>
    <w:bookmarkEnd w:id="146"/>
    <w:bookmarkStart w:name="z174" w:id="147"/>
    <w:p>
      <w:pPr>
        <w:spacing w:after="0"/>
        <w:ind w:left="0"/>
        <w:jc w:val="both"/>
      </w:pPr>
      <w:r>
        <w:rPr>
          <w:rFonts w:ascii="Times New Roman"/>
          <w:b w:val="false"/>
          <w:i w:val="false"/>
          <w:color w:val="000000"/>
          <w:sz w:val="28"/>
        </w:rPr>
        <w:t>
      ☐ повышение компетенции работников;</w:t>
      </w:r>
    </w:p>
    <w:bookmarkEnd w:id="147"/>
    <w:bookmarkStart w:name="z175" w:id="148"/>
    <w:p>
      <w:pPr>
        <w:spacing w:after="0"/>
        <w:ind w:left="0"/>
        <w:jc w:val="both"/>
      </w:pPr>
      <w:r>
        <w:rPr>
          <w:rFonts w:ascii="Times New Roman"/>
          <w:b w:val="false"/>
          <w:i w:val="false"/>
          <w:color w:val="000000"/>
          <w:sz w:val="28"/>
        </w:rPr>
        <w:t>
      ☐ внедрение цифровых технологий;</w:t>
      </w:r>
    </w:p>
    <w:bookmarkEnd w:id="148"/>
    <w:bookmarkStart w:name="z176" w:id="149"/>
    <w:p>
      <w:pPr>
        <w:spacing w:after="0"/>
        <w:ind w:left="0"/>
        <w:jc w:val="both"/>
      </w:pPr>
      <w:r>
        <w:rPr>
          <w:rFonts w:ascii="Times New Roman"/>
          <w:b w:val="false"/>
          <w:i w:val="false"/>
          <w:color w:val="000000"/>
          <w:sz w:val="28"/>
        </w:rPr>
        <w:t>
      ☐ совершенствование технологических процессов;</w:t>
      </w:r>
    </w:p>
    <w:bookmarkEnd w:id="149"/>
    <w:bookmarkStart w:name="z177" w:id="150"/>
    <w:p>
      <w:pPr>
        <w:spacing w:after="0"/>
        <w:ind w:left="0"/>
        <w:jc w:val="both"/>
      </w:pPr>
      <w:r>
        <w:rPr>
          <w:rFonts w:ascii="Times New Roman"/>
          <w:b w:val="false"/>
          <w:i w:val="false"/>
          <w:color w:val="000000"/>
          <w:sz w:val="28"/>
        </w:rPr>
        <w:t>
      ☐ повышение эффективности организации производств;</w:t>
      </w:r>
    </w:p>
    <w:bookmarkEnd w:id="150"/>
    <w:bookmarkStart w:name="z178" w:id="151"/>
    <w:p>
      <w:pPr>
        <w:spacing w:after="0"/>
        <w:ind w:left="0"/>
        <w:jc w:val="both"/>
      </w:pPr>
      <w:r>
        <w:rPr>
          <w:rFonts w:ascii="Times New Roman"/>
          <w:b w:val="false"/>
          <w:i w:val="false"/>
          <w:color w:val="000000"/>
          <w:sz w:val="28"/>
        </w:rPr>
        <w:t>
      ☐ авансирование расходов на повышение компетенции работников за рубежом.</w:t>
      </w:r>
    </w:p>
    <w:bookmarkEnd w:id="151"/>
    <w:bookmarkStart w:name="z179" w:id="152"/>
    <w:p>
      <w:pPr>
        <w:spacing w:after="0"/>
        <w:ind w:left="0"/>
        <w:jc w:val="both"/>
      </w:pPr>
      <w:r>
        <w:rPr>
          <w:rFonts w:ascii="Times New Roman"/>
          <w:b w:val="false"/>
          <w:i w:val="false"/>
          <w:color w:val="000000"/>
          <w:sz w:val="28"/>
        </w:rPr>
        <w:t>
      13. Предварительные затраты на авансирование транспортных расходов и расходов на проживание за рубежом (заполняются в случае подачи заявки на авансирование расходов):</w:t>
      </w:r>
    </w:p>
    <w:bookmarkEnd w:id="152"/>
    <w:bookmarkStart w:name="z180" w:id="153"/>
    <w:p>
      <w:pPr>
        <w:spacing w:after="0"/>
        <w:ind w:left="0"/>
        <w:jc w:val="both"/>
      </w:pPr>
      <w:r>
        <w:rPr>
          <w:rFonts w:ascii="Times New Roman"/>
          <w:b w:val="false"/>
          <w:i w:val="false"/>
          <w:color w:val="000000"/>
          <w:sz w:val="28"/>
        </w:rPr>
        <w:t xml:space="preserve">
      1) количество командируемого инженерно-технического персонала и производственного персонала __________ человек; </w:t>
      </w:r>
    </w:p>
    <w:bookmarkEnd w:id="153"/>
    <w:bookmarkStart w:name="z181" w:id="154"/>
    <w:p>
      <w:pPr>
        <w:spacing w:after="0"/>
        <w:ind w:left="0"/>
        <w:jc w:val="both"/>
      </w:pPr>
      <w:r>
        <w:rPr>
          <w:rFonts w:ascii="Times New Roman"/>
          <w:b w:val="false"/>
          <w:i w:val="false"/>
          <w:color w:val="000000"/>
          <w:sz w:val="28"/>
        </w:rPr>
        <w:t>
      2) необходимая сумма авансирования транспортных расходов: ___________ тенге;</w:t>
      </w:r>
    </w:p>
    <w:bookmarkEnd w:id="154"/>
    <w:bookmarkStart w:name="z182" w:id="155"/>
    <w:p>
      <w:pPr>
        <w:spacing w:after="0"/>
        <w:ind w:left="0"/>
        <w:jc w:val="both"/>
      </w:pPr>
      <w:r>
        <w:rPr>
          <w:rFonts w:ascii="Times New Roman"/>
          <w:b w:val="false"/>
          <w:i w:val="false"/>
          <w:color w:val="000000"/>
          <w:sz w:val="28"/>
        </w:rPr>
        <w:t>
      3) необходимая сумма авансирования расходов на проживание: ___________ тенге;</w:t>
      </w:r>
    </w:p>
    <w:bookmarkEnd w:id="155"/>
    <w:bookmarkStart w:name="z183" w:id="156"/>
    <w:p>
      <w:pPr>
        <w:spacing w:after="0"/>
        <w:ind w:left="0"/>
        <w:jc w:val="both"/>
      </w:pPr>
      <w:r>
        <w:rPr>
          <w:rFonts w:ascii="Times New Roman"/>
          <w:b w:val="false"/>
          <w:i w:val="false"/>
          <w:color w:val="000000"/>
          <w:sz w:val="28"/>
        </w:rPr>
        <w:t>
      4) сроки профессиональной подготовки и/или переподготовки: с "__" ________20 __ года по "___" ______ 20__ года.</w:t>
      </w:r>
    </w:p>
    <w:bookmarkEnd w:id="156"/>
    <w:bookmarkStart w:name="z184" w:id="157"/>
    <w:p>
      <w:pPr>
        <w:spacing w:after="0"/>
        <w:ind w:left="0"/>
        <w:jc w:val="both"/>
      </w:pPr>
      <w:r>
        <w:rPr>
          <w:rFonts w:ascii="Times New Roman"/>
          <w:b w:val="false"/>
          <w:i w:val="false"/>
          <w:color w:val="000000"/>
          <w:sz w:val="28"/>
        </w:rPr>
        <w:t>
      14. Указать налоговые отчистения (корпоративный подоходный налог/индивидуальный подоходный налог) за последние 3 (три) года на дату подачи заявки. Требование настоящего пункта не распространяется на субъектов промышленно-инновационной деятельности, которые освобождены от уплаты налогов согласно действующего законодательства и/или с даты регистрации которых прошло менее трех календарных лет до даты поступления заявки в национальный институт.</w:t>
      </w:r>
    </w:p>
    <w:bookmarkEnd w:id="157"/>
    <w:bookmarkStart w:name="z185" w:id="158"/>
    <w:p>
      <w:pPr>
        <w:spacing w:after="0"/>
        <w:ind w:left="0"/>
        <w:jc w:val="both"/>
      </w:pPr>
      <w:r>
        <w:rPr>
          <w:rFonts w:ascii="Times New Roman"/>
          <w:b w:val="false"/>
          <w:i w:val="false"/>
          <w:color w:val="000000"/>
          <w:sz w:val="28"/>
        </w:rPr>
        <w:t>
      1) 20__ год – ______ тенге;</w:t>
      </w:r>
    </w:p>
    <w:bookmarkEnd w:id="158"/>
    <w:bookmarkStart w:name="z186" w:id="159"/>
    <w:p>
      <w:pPr>
        <w:spacing w:after="0"/>
        <w:ind w:left="0"/>
        <w:jc w:val="both"/>
      </w:pPr>
      <w:r>
        <w:rPr>
          <w:rFonts w:ascii="Times New Roman"/>
          <w:b w:val="false"/>
          <w:i w:val="false"/>
          <w:color w:val="000000"/>
          <w:sz w:val="28"/>
        </w:rPr>
        <w:t>
      2) 20__ год – ______ тенге;</w:t>
      </w:r>
    </w:p>
    <w:bookmarkEnd w:id="159"/>
    <w:bookmarkStart w:name="z187" w:id="160"/>
    <w:p>
      <w:pPr>
        <w:spacing w:after="0"/>
        <w:ind w:left="0"/>
        <w:jc w:val="both"/>
      </w:pPr>
      <w:r>
        <w:rPr>
          <w:rFonts w:ascii="Times New Roman"/>
          <w:b w:val="false"/>
          <w:i w:val="false"/>
          <w:color w:val="000000"/>
          <w:sz w:val="28"/>
        </w:rPr>
        <w:t>
      3) 20__ год – ______ тенге.</w:t>
      </w:r>
    </w:p>
    <w:bookmarkEnd w:id="160"/>
    <w:bookmarkStart w:name="z188" w:id="161"/>
    <w:p>
      <w:pPr>
        <w:spacing w:after="0"/>
        <w:ind w:left="0"/>
        <w:jc w:val="both"/>
      </w:pPr>
      <w:r>
        <w:rPr>
          <w:rFonts w:ascii="Times New Roman"/>
          <w:b w:val="false"/>
          <w:i w:val="false"/>
          <w:color w:val="000000"/>
          <w:sz w:val="28"/>
        </w:rPr>
        <w:t>
      15. Указать банковские реквизиты заявителя.</w:t>
      </w:r>
    </w:p>
    <w:bookmarkEnd w:id="161"/>
    <w:bookmarkStart w:name="z189" w:id="162"/>
    <w:p>
      <w:pPr>
        <w:spacing w:after="0"/>
        <w:ind w:left="0"/>
        <w:jc w:val="both"/>
      </w:pPr>
      <w:r>
        <w:rPr>
          <w:rFonts w:ascii="Times New Roman"/>
          <w:b w:val="false"/>
          <w:i w:val="false"/>
          <w:color w:val="000000"/>
          <w:sz w:val="28"/>
        </w:rPr>
        <w:t>
      Данной заявкой заявитель гарантирует достоверность представленной информации, полноту и подлинность представленных документов, исходных данных, расчетов, обоснований.</w:t>
      </w:r>
    </w:p>
    <w:bookmarkEnd w:id="162"/>
    <w:bookmarkStart w:name="z190" w:id="163"/>
    <w:p>
      <w:pPr>
        <w:spacing w:after="0"/>
        <w:ind w:left="0"/>
        <w:jc w:val="both"/>
      </w:pPr>
      <w:r>
        <w:rPr>
          <w:rFonts w:ascii="Times New Roman"/>
          <w:b w:val="false"/>
          <w:i w:val="false"/>
          <w:color w:val="000000"/>
          <w:sz w:val="28"/>
        </w:rPr>
        <w:t>
      Заявитель подтверждает, что затраты по мероприятиям, понесенные в рамках запрашиваемой(-ых) мер государственного стимулирования, не финансировались за счет средств республиканского и /или местного бюджетов в рамках иных мер государственного стимулирования, предусмотренных законодательством Республики Казахстан.</w:t>
      </w:r>
    </w:p>
    <w:bookmarkEnd w:id="163"/>
    <w:p>
      <w:pPr>
        <w:spacing w:after="0"/>
        <w:ind w:left="0"/>
        <w:jc w:val="both"/>
      </w:pPr>
      <w:bookmarkStart w:name="z191" w:id="164"/>
      <w:r>
        <w:rPr>
          <w:rFonts w:ascii="Times New Roman"/>
          <w:b w:val="false"/>
          <w:i w:val="false"/>
          <w:color w:val="000000"/>
          <w:sz w:val="28"/>
        </w:rPr>
        <w:t>
      Контактное лицо, заполнившее заявку на получение меры государственного стимулирования (ФИО, должность, номер рабочего/сотового телефона, электронный адрес):</w:t>
      </w:r>
    </w:p>
    <w:bookmarkEnd w:id="164"/>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bookmarkStart w:name="z192" w:id="165"/>
    <w:p>
      <w:pPr>
        <w:spacing w:after="0"/>
        <w:ind w:left="0"/>
        <w:jc w:val="both"/>
      </w:pPr>
      <w:r>
        <w:rPr>
          <w:rFonts w:ascii="Times New Roman"/>
          <w:b w:val="false"/>
          <w:i w:val="false"/>
          <w:color w:val="000000"/>
          <w:sz w:val="28"/>
        </w:rPr>
        <w:t>
      К настоящей Заявке прилагаю следующие документы и копии документов:</w:t>
      </w:r>
    </w:p>
    <w:bookmarkEnd w:id="165"/>
    <w:bookmarkStart w:name="z193" w:id="166"/>
    <w:p>
      <w:pPr>
        <w:spacing w:after="0"/>
        <w:ind w:left="0"/>
        <w:jc w:val="both"/>
      </w:pPr>
      <w:r>
        <w:rPr>
          <w:rFonts w:ascii="Times New Roman"/>
          <w:b w:val="false"/>
          <w:i w:val="false"/>
          <w:color w:val="000000"/>
          <w:sz w:val="28"/>
        </w:rPr>
        <w:t>
      1) ____________________;</w:t>
      </w:r>
    </w:p>
    <w:bookmarkEnd w:id="166"/>
    <w:bookmarkStart w:name="z194" w:id="167"/>
    <w:p>
      <w:pPr>
        <w:spacing w:after="0"/>
        <w:ind w:left="0"/>
        <w:jc w:val="both"/>
      </w:pPr>
      <w:r>
        <w:rPr>
          <w:rFonts w:ascii="Times New Roman"/>
          <w:b w:val="false"/>
          <w:i w:val="false"/>
          <w:color w:val="000000"/>
          <w:sz w:val="28"/>
        </w:rPr>
        <w:t>
      2) ____________________;</w:t>
      </w:r>
    </w:p>
    <w:bookmarkEnd w:id="167"/>
    <w:bookmarkStart w:name="z195" w:id="168"/>
    <w:p>
      <w:pPr>
        <w:spacing w:after="0"/>
        <w:ind w:left="0"/>
        <w:jc w:val="both"/>
      </w:pPr>
      <w:r>
        <w:rPr>
          <w:rFonts w:ascii="Times New Roman"/>
          <w:b w:val="false"/>
          <w:i w:val="false"/>
          <w:color w:val="000000"/>
          <w:sz w:val="28"/>
        </w:rPr>
        <w:t>
      3) ____________________;</w:t>
      </w:r>
    </w:p>
    <w:bookmarkEnd w:id="168"/>
    <w:bookmarkStart w:name="z196" w:id="169"/>
    <w:p>
      <w:pPr>
        <w:spacing w:after="0"/>
        <w:ind w:left="0"/>
        <w:jc w:val="both"/>
      </w:pPr>
      <w:r>
        <w:rPr>
          <w:rFonts w:ascii="Times New Roman"/>
          <w:b w:val="false"/>
          <w:i w:val="false"/>
          <w:color w:val="000000"/>
          <w:sz w:val="28"/>
        </w:rPr>
        <w:t>
      4) ____________________;</w:t>
      </w:r>
    </w:p>
    <w:bookmarkEnd w:id="169"/>
    <w:bookmarkStart w:name="z197" w:id="170"/>
    <w:p>
      <w:pPr>
        <w:spacing w:after="0"/>
        <w:ind w:left="0"/>
        <w:jc w:val="both"/>
      </w:pPr>
      <w:r>
        <w:rPr>
          <w:rFonts w:ascii="Times New Roman"/>
          <w:b w:val="false"/>
          <w:i w:val="false"/>
          <w:color w:val="000000"/>
          <w:sz w:val="28"/>
        </w:rPr>
        <w:t>
      5) ____________________.</w:t>
      </w:r>
    </w:p>
    <w:bookmarkEnd w:id="170"/>
    <w:bookmarkStart w:name="z198" w:id="171"/>
    <w:p>
      <w:pPr>
        <w:spacing w:after="0"/>
        <w:ind w:left="0"/>
        <w:jc w:val="both"/>
      </w:pPr>
      <w:r>
        <w:rPr>
          <w:rFonts w:ascii="Times New Roman"/>
          <w:b w:val="false"/>
          <w:i w:val="false"/>
          <w:color w:val="000000"/>
          <w:sz w:val="28"/>
        </w:rPr>
        <w:t>
      Дата заполнения заявки _______________</w:t>
      </w:r>
    </w:p>
    <w:bookmarkEnd w:id="171"/>
    <w:p>
      <w:pPr>
        <w:spacing w:after="0"/>
        <w:ind w:left="0"/>
        <w:jc w:val="both"/>
      </w:pPr>
      <w:bookmarkStart w:name="z199" w:id="172"/>
      <w:r>
        <w:rPr>
          <w:rFonts w:ascii="Times New Roman"/>
          <w:b w:val="false"/>
          <w:i w:val="false"/>
          <w:color w:val="000000"/>
          <w:sz w:val="28"/>
        </w:rPr>
        <w:t>
      Первый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лицо, уполномоченное ими (при наличии доверенности) или физическое лицо</w:t>
      </w:r>
    </w:p>
    <w:bookmarkEnd w:id="172"/>
    <w:p>
      <w:pPr>
        <w:spacing w:after="0"/>
        <w:ind w:left="0"/>
        <w:jc w:val="both"/>
      </w:pPr>
      <w:r>
        <w:rPr>
          <w:rFonts w:ascii="Times New Roman"/>
          <w:b w:val="false"/>
          <w:i w:val="false"/>
          <w:color w:val="000000"/>
          <w:sz w:val="28"/>
        </w:rPr>
        <w:t>____________ ______________________________________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Место печати (при наличии)</w:t>
      </w:r>
    </w:p>
    <w:bookmarkStart w:name="z200" w:id="173"/>
    <w:p>
      <w:pPr>
        <w:spacing w:after="0"/>
        <w:ind w:left="0"/>
        <w:jc w:val="both"/>
      </w:pPr>
      <w:r>
        <w:rPr>
          <w:rFonts w:ascii="Times New Roman"/>
          <w:b w:val="false"/>
          <w:i w:val="false"/>
          <w:color w:val="000000"/>
          <w:sz w:val="28"/>
        </w:rPr>
        <w:t>
      * Производительность труда рассчитывается как соотношение валовой добавленной стоимости или объема произведенной продукции (при отсутствии данных по промежуточному потреблению) к численности занятых.</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повышение производительности</w:t>
            </w:r>
            <w:r>
              <w:br/>
            </w:r>
            <w:r>
              <w:rPr>
                <w:rFonts w:ascii="Times New Roman"/>
                <w:b w:val="false"/>
                <w:i w:val="false"/>
                <w:color w:val="000000"/>
                <w:sz w:val="20"/>
              </w:rPr>
              <w:t>труда субъектов промышленно-</w:t>
            </w:r>
            <w:r>
              <w:br/>
            </w:r>
            <w:r>
              <w:rPr>
                <w:rFonts w:ascii="Times New Roman"/>
                <w:b w:val="false"/>
                <w:i w:val="false"/>
                <w:color w:val="000000"/>
                <w:sz w:val="20"/>
              </w:rPr>
              <w:t>инновационной деятельности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"Возмещение затрат на повышение компетенции работников"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(четырнадцать)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отказ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2) услугодателя – с понедельника по пятницу с 8:30 до 17:30 часов, с перерывом на обед с 12:30 до 14:30 часов, кроме выходных и праздничных дней, согласно </w:t>
            </w:r>
            <w:r>
              <w:rPr>
                <w:rFonts w:ascii="Times New Roman"/>
                <w:b w:val="false"/>
                <w:i w:val="false"/>
                <w:color w:val="000000"/>
                <w:sz w:val="20"/>
              </w:rPr>
              <w:t>Кодекса</w:t>
            </w:r>
            <w:r>
              <w:rPr>
                <w:rFonts w:ascii="Times New Roman"/>
                <w:b w:val="false"/>
                <w:i w:val="false"/>
                <w:color w:val="000000"/>
                <w:sz w:val="20"/>
              </w:rPr>
              <w:t>,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возмещения затрат на повышение компетенции работников на профессиональную подготовку и/или переподготовку и/или повышение квалификации инженерно-технического персонала, производственного персонала, в том числе топ-менеджеров, в том числе за рубежом, по вопросам повышения производительности труда и/или внедрения технологий (элементов) Индустрии 4.0:</w:t>
            </w:r>
          </w:p>
          <w:p>
            <w:pPr>
              <w:spacing w:after="20"/>
              <w:ind w:left="20"/>
              <w:jc w:val="both"/>
            </w:pPr>
            <w:r>
              <w:rPr>
                <w:rFonts w:ascii="Times New Roman"/>
                <w:b w:val="false"/>
                <w:i w:val="false"/>
                <w:color w:val="000000"/>
                <w:sz w:val="20"/>
              </w:rPr>
              <w:t xml:space="preserve">1) заявка на получение услуги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 (ов)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работы),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8) копию приказа о направлении на профессиональную подготовку и/или переподготовку и/или повышение квалификации инженерно-технического, производственного персонала, в том числе топ-менеджеров заявителя;</w:t>
            </w:r>
          </w:p>
          <w:p>
            <w:pPr>
              <w:spacing w:after="20"/>
              <w:ind w:left="20"/>
              <w:jc w:val="both"/>
            </w:pPr>
            <w:r>
              <w:rPr>
                <w:rFonts w:ascii="Times New Roman"/>
                <w:b w:val="false"/>
                <w:i w:val="false"/>
                <w:color w:val="000000"/>
                <w:sz w:val="20"/>
              </w:rPr>
              <w:t>9) копию сертификата профессиональной подготовке и/или переподготовке и/или повышению квалификации);</w:t>
            </w:r>
          </w:p>
          <w:p>
            <w:pPr>
              <w:spacing w:after="20"/>
              <w:ind w:left="20"/>
              <w:jc w:val="both"/>
            </w:pPr>
            <w:r>
              <w:rPr>
                <w:rFonts w:ascii="Times New Roman"/>
                <w:b w:val="false"/>
                <w:i w:val="false"/>
                <w:color w:val="000000"/>
                <w:sz w:val="20"/>
              </w:rPr>
              <w:t>10) копии документов, подтверждающих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"Турист" и "Бизнес" скоростных поездов);</w:t>
            </w:r>
          </w:p>
          <w:p>
            <w:pPr>
              <w:spacing w:after="20"/>
              <w:ind w:left="20"/>
              <w:jc w:val="both"/>
            </w:pPr>
            <w:r>
              <w:rPr>
                <w:rFonts w:ascii="Times New Roman"/>
                <w:b w:val="false"/>
                <w:i w:val="false"/>
                <w:color w:val="000000"/>
                <w:sz w:val="20"/>
              </w:rPr>
              <w:t>по водным путям, по шоссейным и грунтовым дорогам – по существующей в данной местности стоимости проезда;</w:t>
            </w:r>
          </w:p>
          <w:p>
            <w:pPr>
              <w:spacing w:after="20"/>
              <w:ind w:left="20"/>
              <w:jc w:val="both"/>
            </w:pPr>
            <w:r>
              <w:rPr>
                <w:rFonts w:ascii="Times New Roman"/>
                <w:b w:val="false"/>
                <w:i w:val="false"/>
                <w:color w:val="000000"/>
                <w:sz w:val="20"/>
              </w:rPr>
              <w:t>и воздушным транспортом – по тарифу экономического класса, с приложением подтверждающих документов;</w:t>
            </w:r>
          </w:p>
          <w:p>
            <w:pPr>
              <w:spacing w:after="20"/>
              <w:ind w:left="20"/>
              <w:jc w:val="both"/>
            </w:pPr>
            <w:r>
              <w:rPr>
                <w:rFonts w:ascii="Times New Roman"/>
                <w:b w:val="false"/>
                <w:i w:val="false"/>
                <w:color w:val="000000"/>
                <w:sz w:val="20"/>
              </w:rPr>
              <w:t>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данные расходы;</w:t>
            </w:r>
          </w:p>
          <w:p>
            <w:pPr>
              <w:spacing w:after="20"/>
              <w:ind w:left="20"/>
              <w:jc w:val="both"/>
            </w:pPr>
            <w:r>
              <w:rPr>
                <w:rFonts w:ascii="Times New Roman"/>
                <w:b w:val="false"/>
                <w:i w:val="false"/>
                <w:color w:val="000000"/>
                <w:sz w:val="20"/>
              </w:rPr>
              <w:t>11) копии документов, подтверждающих стоимость проживания работника в течение срока профессиональной подготовки и/или переподготовки (но не более одного месяца) и/или повышение квалификации (но не более трех месяцев) инженерно-технического персонала, производственного персонала, в том числе топ-менеджеров, по стоимости номера по классификации – стандарт по фактическим затратам, в том числе, расходы по бронированию, кроме затрат на суточные, при наличии документов, подтверждающих данные расходы.</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При получении возмещения затрат на привлечение иностранного сотрудника:</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3) копию трудового договора, заключенного между заявителем и привлеченным иностранным сотрудником (при привлечении иностранного сотрудника с целью продвижения продукции (услуг) – копию трудового договора или договора возмездного оказания услуг);</w:t>
            </w:r>
          </w:p>
          <w:p>
            <w:pPr>
              <w:spacing w:after="20"/>
              <w:ind w:left="20"/>
              <w:jc w:val="both"/>
            </w:pPr>
            <w:r>
              <w:rPr>
                <w:rFonts w:ascii="Times New Roman"/>
                <w:b w:val="false"/>
                <w:i w:val="false"/>
                <w:color w:val="000000"/>
                <w:sz w:val="20"/>
              </w:rPr>
              <w:t>4) копии платежных документов, расчетных ведомостей, платежных ведомостей документов, оформленных в установленном законодательством порядке, подтверждающих оплату труда согласно трудовому договору привлеченному иностранному сотруднику или договора возмездного оказания услуг (с приложением копии платежных документов, акта(ов) оказанных услуг привлеченным иностранным сотрудником);</w:t>
            </w:r>
          </w:p>
          <w:p>
            <w:pPr>
              <w:spacing w:after="20"/>
              <w:ind w:left="20"/>
              <w:jc w:val="both"/>
            </w:pPr>
            <w:r>
              <w:rPr>
                <w:rFonts w:ascii="Times New Roman"/>
                <w:b w:val="false"/>
                <w:i w:val="false"/>
                <w:color w:val="000000"/>
                <w:sz w:val="20"/>
              </w:rPr>
              <w:t>5) копии документов, подтверждающих образование и опыт работы привлекаемого иностранного сотрудника;</w:t>
            </w:r>
          </w:p>
          <w:p>
            <w:pPr>
              <w:spacing w:after="20"/>
              <w:ind w:left="20"/>
              <w:jc w:val="both"/>
            </w:pPr>
            <w:r>
              <w:rPr>
                <w:rFonts w:ascii="Times New Roman"/>
                <w:b w:val="false"/>
                <w:i w:val="false"/>
                <w:color w:val="000000"/>
                <w:sz w:val="20"/>
              </w:rPr>
              <w:t>6) копии документов, подтверждающих стоимость проезда к месту оказания услуг и обратно к месту проживания однократно воздушным транспортом – по тарифу экономического класса, при наличии подтверждающих документов, стоимость бронирования проездных билетов,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p>
          <w:p>
            <w:pPr>
              <w:spacing w:after="20"/>
              <w:ind w:left="20"/>
              <w:jc w:val="both"/>
            </w:pPr>
            <w:r>
              <w:rPr>
                <w:rFonts w:ascii="Times New Roman"/>
                <w:b w:val="false"/>
                <w:i w:val="false"/>
                <w:color w:val="000000"/>
                <w:sz w:val="20"/>
              </w:rPr>
              <w:t>7) копию формы 200-02 "Исчисление индивидуального подоходного налога с доходов иностранцев и лиц без гражданства" (Приложение 2 к Декларации по индивидуальному подоходному налогу и социальному налогу) за налоговый период, за который представляется налоговая отчетность, соответствующий периоду возмещения затрат привлеченного иностранного сотрудника по заявке заявителя, со всеми дополнениями, с отметкой уполномоченного органа о принятии документа;</w:t>
            </w:r>
          </w:p>
          <w:p>
            <w:pPr>
              <w:spacing w:after="20"/>
              <w:ind w:left="20"/>
              <w:jc w:val="both"/>
            </w:pPr>
            <w:r>
              <w:rPr>
                <w:rFonts w:ascii="Times New Roman"/>
                <w:b w:val="false"/>
                <w:i w:val="false"/>
                <w:color w:val="000000"/>
                <w:sz w:val="20"/>
              </w:rPr>
              <w:t>8) копию документа установленного образца, удостоверяющего личность привлеченного иностранного сотрудника;</w:t>
            </w:r>
          </w:p>
          <w:p>
            <w:pPr>
              <w:spacing w:after="20"/>
              <w:ind w:left="20"/>
              <w:jc w:val="both"/>
            </w:pPr>
            <w:r>
              <w:rPr>
                <w:rFonts w:ascii="Times New Roman"/>
                <w:b w:val="false"/>
                <w:i w:val="false"/>
                <w:color w:val="000000"/>
                <w:sz w:val="20"/>
              </w:rPr>
              <w:t>9)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является субъектом промышленно-инновационной деятельности, указанным в пункте 3 настоящих Правил;</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Министерства промышленности и строительства Республики Казахстан –https://www.gov.kz/memleket/entities/miid/activities/services?lang=ru, раздел "Государственные услуги";</w:t>
            </w:r>
          </w:p>
          <w:p>
            <w:pPr>
              <w:spacing w:after="20"/>
              <w:ind w:left="20"/>
              <w:jc w:val="both"/>
            </w:pPr>
            <w:r>
              <w:rPr>
                <w:rFonts w:ascii="Times New Roman"/>
                <w:b w:val="false"/>
                <w:i w:val="false"/>
                <w:color w:val="000000"/>
                <w:sz w:val="20"/>
              </w:rPr>
              <w:t>2) Комитета промышленности Министерства промышленности и строительства Республики Казахстан –https://www.gov.kz/memleket/entities/comprom/activities/services?lang=ru, раздел "Государственные услуги";</w:t>
            </w:r>
          </w:p>
          <w:p>
            <w:pPr>
              <w:spacing w:after="20"/>
              <w:ind w:left="20"/>
              <w:jc w:val="both"/>
            </w:pPr>
            <w:r>
              <w:rPr>
                <w:rFonts w:ascii="Times New Roman"/>
                <w:b w:val="false"/>
                <w:i w:val="false"/>
                <w:color w:val="000000"/>
                <w:sz w:val="20"/>
              </w:rPr>
              <w:t>3) услугодателя – www.qazindustry.gov.kz;</w:t>
            </w:r>
          </w:p>
          <w:p>
            <w:pPr>
              <w:spacing w:after="20"/>
              <w:ind w:left="20"/>
              <w:jc w:val="both"/>
            </w:pPr>
            <w:r>
              <w:rPr>
                <w:rFonts w:ascii="Times New Roman"/>
                <w:b w:val="false"/>
                <w:i w:val="false"/>
                <w:color w:val="000000"/>
                <w:sz w:val="20"/>
              </w:rPr>
              <w:t>4) портала - www.egov.kz.</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повышение производительности</w:t>
            </w:r>
            <w:r>
              <w:br/>
            </w:r>
            <w:r>
              <w:rPr>
                <w:rFonts w:ascii="Times New Roman"/>
                <w:b w:val="false"/>
                <w:i w:val="false"/>
                <w:color w:val="000000"/>
                <w:sz w:val="20"/>
              </w:rPr>
              <w:t>труда субъектов промышленно-</w:t>
            </w:r>
            <w:r>
              <w:br/>
            </w:r>
            <w:r>
              <w:rPr>
                <w:rFonts w:ascii="Times New Roman"/>
                <w:b w:val="false"/>
                <w:i w:val="false"/>
                <w:color w:val="000000"/>
                <w:sz w:val="20"/>
              </w:rPr>
              <w:t>инновационной деятельности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"Возмещение затрат на совершенствование технологических процессов"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(четырнадцать)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отказ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2) услугодателя – с понедельника по пятницу с 8:30 до 17:30 часов, с перерывом на обед с 12:30 до 14:30 часов, кроме выходных и праздничных дней, согласно </w:t>
            </w:r>
            <w:r>
              <w:rPr>
                <w:rFonts w:ascii="Times New Roman"/>
                <w:b w:val="false"/>
                <w:i w:val="false"/>
                <w:color w:val="000000"/>
                <w:sz w:val="20"/>
              </w:rPr>
              <w:t>Кодекса</w:t>
            </w:r>
            <w:r>
              <w:rPr>
                <w:rFonts w:ascii="Times New Roman"/>
                <w:b w:val="false"/>
                <w:i w:val="false"/>
                <w:color w:val="000000"/>
                <w:sz w:val="20"/>
              </w:rPr>
              <w:t>,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возмещения затрат на совершенствование технологических процессов:</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 (ов) оказанных услуг (выполненных работ) исполнителем;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5) и 6)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p>
            <w:pPr>
              <w:spacing w:after="20"/>
              <w:ind w:left="20"/>
              <w:jc w:val="both"/>
            </w:pPr>
            <w:r>
              <w:rPr>
                <w:rFonts w:ascii="Times New Roman"/>
                <w:b w:val="false"/>
                <w:i w:val="false"/>
                <w:color w:val="000000"/>
                <w:sz w:val="20"/>
              </w:rPr>
              <w:t>При получении возмещения затрат на совершенствование технологических процессов по затратам по шеф-монтажу оборудования:</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 (ов) оказанных услуг (выполненных работ) исполнителем;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по возмещаемым затратам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8) копии договора поставки оборудования или документов, подтверждающих предприятие – изготовителя;</w:t>
            </w:r>
          </w:p>
          <w:p>
            <w:pPr>
              <w:spacing w:after="20"/>
              <w:ind w:left="20"/>
              <w:jc w:val="both"/>
            </w:pPr>
            <w:r>
              <w:rPr>
                <w:rFonts w:ascii="Times New Roman"/>
                <w:b w:val="false"/>
                <w:i w:val="false"/>
                <w:color w:val="000000"/>
                <w:sz w:val="20"/>
              </w:rPr>
              <w:t>9) копии первичных учетных документов, подтверждающих прием-передачу оборудования (акт приемки-передачи, накладная на отпуск запасов на сторону или др.);</w:t>
            </w:r>
          </w:p>
          <w:p>
            <w:pPr>
              <w:spacing w:after="20"/>
              <w:ind w:left="20"/>
              <w:jc w:val="both"/>
            </w:pPr>
            <w:r>
              <w:rPr>
                <w:rFonts w:ascii="Times New Roman"/>
                <w:b w:val="false"/>
                <w:i w:val="false"/>
                <w:color w:val="000000"/>
                <w:sz w:val="20"/>
              </w:rPr>
              <w:t>10)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 - производителя, основные технические характеристики и параметры оборудования, спецификацию состава оборудования (технический паспорт);</w:t>
            </w:r>
          </w:p>
          <w:p>
            <w:pPr>
              <w:spacing w:after="20"/>
              <w:ind w:left="20"/>
              <w:jc w:val="both"/>
            </w:pPr>
            <w:r>
              <w:rPr>
                <w:rFonts w:ascii="Times New Roman"/>
                <w:b w:val="false"/>
                <w:i w:val="false"/>
                <w:color w:val="000000"/>
                <w:sz w:val="20"/>
              </w:rPr>
              <w:t>11) фотографии оборудования;</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5) и 6)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p>
            <w:pPr>
              <w:spacing w:after="20"/>
              <w:ind w:left="20"/>
              <w:jc w:val="both"/>
            </w:pPr>
            <w:r>
              <w:rPr>
                <w:rFonts w:ascii="Times New Roman"/>
                <w:b w:val="false"/>
                <w:i w:val="false"/>
                <w:color w:val="000000"/>
                <w:sz w:val="20"/>
              </w:rPr>
              <w:t>При получении возмещения затрат на совершенствование технологических процессов по затратам по монтажу, пусконаладочным работам и техническому обслуживанию оборудования, изготовлению опытных образцов:</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 (ов) оказанных услуг (выполненных работ) исполнителем;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по возмещаемым затратам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8) копии первичных учетных документов, подтверждающих прием-передачу оборудования/ опытного образца (акт приемки-передачи, накладная на отпуск запасов на сторону или др.);</w:t>
            </w:r>
          </w:p>
          <w:p>
            <w:pPr>
              <w:spacing w:after="20"/>
              <w:ind w:left="20"/>
              <w:jc w:val="both"/>
            </w:pPr>
            <w:r>
              <w:rPr>
                <w:rFonts w:ascii="Times New Roman"/>
                <w:b w:val="false"/>
                <w:i w:val="false"/>
                <w:color w:val="000000"/>
                <w:sz w:val="20"/>
              </w:rPr>
              <w:t>9)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завода-производителя, основные технические характеристики и параметры оборудования, спецификацию состава оборудования (технический паспорт при наличии);</w:t>
            </w:r>
          </w:p>
          <w:p>
            <w:pPr>
              <w:spacing w:after="20"/>
              <w:ind w:left="20"/>
              <w:jc w:val="both"/>
            </w:pPr>
            <w:r>
              <w:rPr>
                <w:rFonts w:ascii="Times New Roman"/>
                <w:b w:val="false"/>
                <w:i w:val="false"/>
                <w:color w:val="000000"/>
                <w:sz w:val="20"/>
              </w:rPr>
              <w:t>10) фотографии оборудования/опытного образца.</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5) и 6)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p>
            <w:pPr>
              <w:spacing w:after="20"/>
              <w:ind w:left="20"/>
              <w:jc w:val="both"/>
            </w:pPr>
            <w:r>
              <w:rPr>
                <w:rFonts w:ascii="Times New Roman"/>
                <w:b w:val="false"/>
                <w:i w:val="false"/>
                <w:color w:val="000000"/>
                <w:sz w:val="20"/>
              </w:rPr>
              <w:t>При получении возмещения затрат на совершенствование технологических процессов по затратам на приобретение технологического оборудования:</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2) отчет заявителя по приобретенному технологическому оборудованию (с описанием деятельности заявителя, необходимости приобретенного технологического оборудования);</w:t>
            </w:r>
          </w:p>
          <w:p>
            <w:pPr>
              <w:spacing w:after="20"/>
              <w:ind w:left="20"/>
              <w:jc w:val="both"/>
            </w:pPr>
            <w:r>
              <w:rPr>
                <w:rFonts w:ascii="Times New Roman"/>
                <w:b w:val="false"/>
                <w:i w:val="false"/>
                <w:color w:val="000000"/>
                <w:sz w:val="20"/>
              </w:rPr>
              <w:t>3) копию договора купли-продажи оборудования, затраты на оплату которого включены в заявку для его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копии счетов-фактур по возмещаемым затратам на общую сумму приобретенного технологического оборудования;</w:t>
            </w:r>
          </w:p>
          <w:p>
            <w:pPr>
              <w:spacing w:after="20"/>
              <w:ind w:left="20"/>
              <w:jc w:val="both"/>
            </w:pPr>
            <w:r>
              <w:rPr>
                <w:rFonts w:ascii="Times New Roman"/>
                <w:b w:val="false"/>
                <w:i w:val="false"/>
                <w:color w:val="000000"/>
                <w:sz w:val="20"/>
              </w:rPr>
              <w:t>5) копии платежных документов на общую сумму приобретҰнного технологического оборудования и/или копии документов на общую сумму приобретенного технологического оборудования в качестве документов, подтверждающих оплату приобретенного технологического оборудования, предоставляемых при аккредитивной форме расчетов, при взаимозачете требований, при удержании неустойки (пени) при приобретении технологического оборудования;</w:t>
            </w:r>
          </w:p>
          <w:p>
            <w:pPr>
              <w:spacing w:after="20"/>
              <w:ind w:left="20"/>
              <w:jc w:val="both"/>
            </w:pPr>
            <w:r>
              <w:rPr>
                <w:rFonts w:ascii="Times New Roman"/>
                <w:b w:val="false"/>
                <w:i w:val="false"/>
                <w:color w:val="000000"/>
                <w:sz w:val="20"/>
              </w:rPr>
              <w:t>6)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7) копии первичных учетных документов, подтверждающих прием-передачу технологического оборудования (акт приемки-передачи, накладная на отпуск запасов на сторону или др.);</w:t>
            </w:r>
          </w:p>
          <w:p>
            <w:pPr>
              <w:spacing w:after="20"/>
              <w:ind w:left="20"/>
              <w:jc w:val="both"/>
            </w:pPr>
            <w:r>
              <w:rPr>
                <w:rFonts w:ascii="Times New Roman"/>
                <w:b w:val="false"/>
                <w:i w:val="false"/>
                <w:color w:val="000000"/>
                <w:sz w:val="20"/>
              </w:rPr>
              <w:t>8)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завода-производителя, основные технические характеристики и параметры оборудования, спецификацию состава технологического оборудования (технический паспорт при наличии);</w:t>
            </w:r>
          </w:p>
          <w:p>
            <w:pPr>
              <w:spacing w:after="20"/>
              <w:ind w:left="20"/>
              <w:jc w:val="both"/>
            </w:pPr>
            <w:r>
              <w:rPr>
                <w:rFonts w:ascii="Times New Roman"/>
                <w:b w:val="false"/>
                <w:i w:val="false"/>
                <w:color w:val="000000"/>
                <w:sz w:val="20"/>
              </w:rPr>
              <w:t>9) фотографии приобретенного технологического оборудования.</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4) настоящего пункта, предоставляются документы, подтверждающие факт приобретения технологического оборудования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и 5)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является субъектом промышленно-инновационной деятельности, указанным в пункте 3 настоящих Правил;</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Министерства промышленности и строительства Республики Казахстан – https://www.gov.kz/memleket/entities/miid/activities/services?lang=ru, раздел "Государственные услуги";</w:t>
            </w:r>
          </w:p>
          <w:p>
            <w:pPr>
              <w:spacing w:after="20"/>
              <w:ind w:left="20"/>
              <w:jc w:val="both"/>
            </w:pPr>
            <w:r>
              <w:rPr>
                <w:rFonts w:ascii="Times New Roman"/>
                <w:b w:val="false"/>
                <w:i w:val="false"/>
                <w:color w:val="000000"/>
                <w:sz w:val="20"/>
              </w:rPr>
              <w:t>2) Комитета промышленности Министерства промышленности и строительства Республики Казахстан – https://www.gov.kz/memleket/entities/comprom/activities/services?lang=ru, раздел "Государственные услуги";</w:t>
            </w:r>
          </w:p>
          <w:p>
            <w:pPr>
              <w:spacing w:after="20"/>
              <w:ind w:left="20"/>
              <w:jc w:val="both"/>
            </w:pPr>
            <w:r>
              <w:rPr>
                <w:rFonts w:ascii="Times New Roman"/>
                <w:b w:val="false"/>
                <w:i w:val="false"/>
                <w:color w:val="000000"/>
                <w:sz w:val="20"/>
              </w:rPr>
              <w:t>3) услугодателя – www.qazindustry.gov.kz;</w:t>
            </w:r>
          </w:p>
          <w:p>
            <w:pPr>
              <w:spacing w:after="20"/>
              <w:ind w:left="20"/>
              <w:jc w:val="both"/>
            </w:pPr>
            <w:r>
              <w:rPr>
                <w:rFonts w:ascii="Times New Roman"/>
                <w:b w:val="false"/>
                <w:i w:val="false"/>
                <w:color w:val="000000"/>
                <w:sz w:val="20"/>
              </w:rPr>
              <w:t>4) портала - www.egov.kz.</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повышение производительности</w:t>
            </w:r>
            <w:r>
              <w:br/>
            </w:r>
            <w:r>
              <w:rPr>
                <w:rFonts w:ascii="Times New Roman"/>
                <w:b w:val="false"/>
                <w:i w:val="false"/>
                <w:color w:val="000000"/>
                <w:sz w:val="20"/>
              </w:rPr>
              <w:t>труда субъектов промышленно-</w:t>
            </w:r>
            <w:r>
              <w:br/>
            </w:r>
            <w:r>
              <w:rPr>
                <w:rFonts w:ascii="Times New Roman"/>
                <w:b w:val="false"/>
                <w:i w:val="false"/>
                <w:color w:val="000000"/>
                <w:sz w:val="20"/>
              </w:rPr>
              <w:t>инновационной деятельности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"Возмещение затрат на повышение эффективности организации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(четырнадцать)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отказ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2) услугодателя – с понедельника по пятницу с 8:30 до 17:30 часов, с перерывом на обед с 12:30 до 14:30 часов, кроме выходных и праздничных дней, согласно </w:t>
            </w:r>
            <w:r>
              <w:rPr>
                <w:rFonts w:ascii="Times New Roman"/>
                <w:b w:val="false"/>
                <w:i w:val="false"/>
                <w:color w:val="000000"/>
                <w:sz w:val="20"/>
              </w:rPr>
              <w:t>Кодекса</w:t>
            </w:r>
            <w:r>
              <w:rPr>
                <w:rFonts w:ascii="Times New Roman"/>
                <w:b w:val="false"/>
                <w:i w:val="false"/>
                <w:color w:val="000000"/>
                <w:sz w:val="20"/>
              </w:rPr>
              <w:t>,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возмещения затрат на повышение эффективности организации производства услугополучатель предоставляет следующие документы:</w:t>
            </w:r>
          </w:p>
          <w:p>
            <w:pPr>
              <w:spacing w:after="20"/>
              <w:ind w:left="20"/>
              <w:jc w:val="both"/>
            </w:pPr>
            <w:r>
              <w:rPr>
                <w:rFonts w:ascii="Times New Roman"/>
                <w:b w:val="false"/>
                <w:i w:val="false"/>
                <w:color w:val="000000"/>
                <w:sz w:val="20"/>
              </w:rPr>
              <w:t xml:space="preserve">1) заявка на получение услуги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акта(ов)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 по возмещаемым затратам;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5) и 6)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является субъектом промышленно-инновационной деятельности, указанным в пункте 3 настоящих Правил;</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Министерства промышленности и строительства Республики Казахстан – https://www.gov.kz/memleket/entities/miid/activities/services?lang=ru, раздел "Государственные услуги";</w:t>
            </w:r>
          </w:p>
          <w:p>
            <w:pPr>
              <w:spacing w:after="20"/>
              <w:ind w:left="20"/>
              <w:jc w:val="both"/>
            </w:pPr>
            <w:r>
              <w:rPr>
                <w:rFonts w:ascii="Times New Roman"/>
                <w:b w:val="false"/>
                <w:i w:val="false"/>
                <w:color w:val="000000"/>
                <w:sz w:val="20"/>
              </w:rPr>
              <w:t>2) Комитета промышленности Министерства промышленности и строительства Республики Казахстан – https://www.gov.kz/memleket/entities/comprom/activities/services?lang=ru, раздел "Государственные услуги";</w:t>
            </w:r>
          </w:p>
          <w:p>
            <w:pPr>
              <w:spacing w:after="20"/>
              <w:ind w:left="20"/>
              <w:jc w:val="both"/>
            </w:pPr>
            <w:r>
              <w:rPr>
                <w:rFonts w:ascii="Times New Roman"/>
                <w:b w:val="false"/>
                <w:i w:val="false"/>
                <w:color w:val="000000"/>
                <w:sz w:val="20"/>
              </w:rPr>
              <w:t>3) услугодателя – www.qazindustry.gov.kz;</w:t>
            </w:r>
          </w:p>
          <w:p>
            <w:pPr>
              <w:spacing w:after="20"/>
              <w:ind w:left="20"/>
              <w:jc w:val="both"/>
            </w:pPr>
            <w:r>
              <w:rPr>
                <w:rFonts w:ascii="Times New Roman"/>
                <w:b w:val="false"/>
                <w:i w:val="false"/>
                <w:color w:val="000000"/>
                <w:sz w:val="20"/>
              </w:rPr>
              <w:t>4) портала – www. egov.kz.</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повышение производительности</w:t>
            </w:r>
            <w:r>
              <w:br/>
            </w:r>
            <w:r>
              <w:rPr>
                <w:rFonts w:ascii="Times New Roman"/>
                <w:b w:val="false"/>
                <w:i w:val="false"/>
                <w:color w:val="000000"/>
                <w:sz w:val="20"/>
              </w:rPr>
              <w:t>труда субъектов промышленно-</w:t>
            </w:r>
            <w:r>
              <w:br/>
            </w:r>
            <w:r>
              <w:rPr>
                <w:rFonts w:ascii="Times New Roman"/>
                <w:b w:val="false"/>
                <w:i w:val="false"/>
                <w:color w:val="000000"/>
                <w:sz w:val="20"/>
              </w:rPr>
              <w:t>инновационной деятельности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"Возмещение затрат на внедрение цифровых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(далее – портал)</w:t>
            </w:r>
          </w:p>
          <w:p>
            <w:pPr>
              <w:spacing w:after="20"/>
              <w:ind w:left="20"/>
              <w:jc w:val="both"/>
            </w:pPr>
            <w:r>
              <w:rPr>
                <w:rFonts w:ascii="Times New Roman"/>
                <w:b w:val="false"/>
                <w:i w:val="false"/>
                <w:color w:val="000000"/>
                <w:sz w:val="20"/>
              </w:rPr>
              <w:t>2)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(четырнадцать)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возмещении затрат либо письменный отказ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2) услугодателя – с понедельника по пятницу с 8:30 до 17:30 часов, с перерывом на обед с 12:30 до 14:30 часов, кроме выходных и праздничных дней, согласно </w:t>
            </w:r>
            <w:r>
              <w:rPr>
                <w:rFonts w:ascii="Times New Roman"/>
                <w:b w:val="false"/>
                <w:i w:val="false"/>
                <w:color w:val="000000"/>
                <w:sz w:val="20"/>
              </w:rPr>
              <w:t>Кодекса</w:t>
            </w:r>
            <w:r>
              <w:rPr>
                <w:rFonts w:ascii="Times New Roman"/>
                <w:b w:val="false"/>
                <w:i w:val="false"/>
                <w:color w:val="000000"/>
                <w:sz w:val="20"/>
              </w:rPr>
              <w:t>, в порядке очереди, без предварительной записи и ускоренного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возмещения затрат на внедрение цифровых технологий по затратам на разработку и/или внедрение автоматизированных систем управления, систем автоматизированного проектирования (в том числе приобретение лицензионного программного обеспечения) услугополучатель предоставляет следующие документы:</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акта(ов) оказанных услуг (выполненных работ) исполнителем;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8) по затратам на приобретение лицензированного программного обеспечения заявитель дополнительно предоставляет следующие документы:</w:t>
            </w:r>
          </w:p>
          <w:p>
            <w:pPr>
              <w:spacing w:after="20"/>
              <w:ind w:left="20"/>
              <w:jc w:val="both"/>
            </w:pPr>
            <w:r>
              <w:rPr>
                <w:rFonts w:ascii="Times New Roman"/>
                <w:b w:val="false"/>
                <w:i w:val="false"/>
                <w:color w:val="000000"/>
                <w:sz w:val="20"/>
              </w:rPr>
              <w:t>копию договора на приобретение лицензированного программного обеспечения;</w:t>
            </w:r>
          </w:p>
          <w:p>
            <w:pPr>
              <w:spacing w:after="20"/>
              <w:ind w:left="20"/>
              <w:jc w:val="both"/>
            </w:pPr>
            <w:r>
              <w:rPr>
                <w:rFonts w:ascii="Times New Roman"/>
                <w:b w:val="false"/>
                <w:i w:val="false"/>
                <w:color w:val="000000"/>
                <w:sz w:val="20"/>
              </w:rPr>
              <w:t>копии первичных учетных документов, подтверждающих прием-передачу лицензированного программного обеспечения (акт приемки-передачи);</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5) и 6) настоящего пункта Правил,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p>
            <w:pPr>
              <w:spacing w:after="20"/>
              <w:ind w:left="20"/>
              <w:jc w:val="both"/>
            </w:pPr>
            <w:r>
              <w:rPr>
                <w:rFonts w:ascii="Times New Roman"/>
                <w:b w:val="false"/>
                <w:i w:val="false"/>
                <w:color w:val="000000"/>
                <w:sz w:val="20"/>
              </w:rPr>
              <w:t>При получении возмещения затрат на внедрение цифровых технологий по затратам на внедрение технологии (элементы) Индустрии 4.0 услугополучатель предоставляет следующие документы:</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2) отчет заявителя по итогам оказания услуг (выполнения работ) исполнителем,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3) копию договора на оказание услуг (выполнение работ), затраты на оплату которых включены в заявку для их возмещения, а также все приложения и/или дополнения, соглашения к такому договору;</w:t>
            </w:r>
          </w:p>
          <w:p>
            <w:pPr>
              <w:spacing w:after="20"/>
              <w:ind w:left="20"/>
              <w:jc w:val="both"/>
            </w:pPr>
            <w:r>
              <w:rPr>
                <w:rFonts w:ascii="Times New Roman"/>
                <w:b w:val="false"/>
                <w:i w:val="false"/>
                <w:color w:val="000000"/>
                <w:sz w:val="20"/>
              </w:rPr>
              <w:t>4) копию акта (ов) оказанных услуг (выполненных работ) исполнителем;</w:t>
            </w:r>
          </w:p>
          <w:p>
            <w:pPr>
              <w:spacing w:after="20"/>
              <w:ind w:left="20"/>
              <w:jc w:val="both"/>
            </w:pPr>
            <w:r>
              <w:rPr>
                <w:rFonts w:ascii="Times New Roman"/>
                <w:b w:val="false"/>
                <w:i w:val="false"/>
                <w:color w:val="000000"/>
                <w:sz w:val="20"/>
              </w:rPr>
              <w:t>5) копии счетов-фактур на общую сумму оказанных услуг (выполненных работ) исполнителем;</w:t>
            </w:r>
          </w:p>
          <w:p>
            <w:pPr>
              <w:spacing w:after="20"/>
              <w:ind w:left="20"/>
              <w:jc w:val="both"/>
            </w:pPr>
            <w:r>
              <w:rPr>
                <w:rFonts w:ascii="Times New Roman"/>
                <w:b w:val="false"/>
                <w:i w:val="false"/>
                <w:color w:val="000000"/>
                <w:sz w:val="20"/>
              </w:rPr>
              <w:t>6) копии платежных документов на общую сумму оказанных услуг (выполненных работ) исполнителем и/или копии документов на общую сумму оказанных услуг (выполненных работ) исполнителем в качестве документов, подтверждающих оплату оказанных услуг (выполненных работ), предоставляемых при аккредитивной форме расчетов, при взаимозачете требований, при удержании неустойки (пени) при выполнении работ;</w:t>
            </w:r>
          </w:p>
          <w:p>
            <w:pPr>
              <w:spacing w:after="20"/>
              <w:ind w:left="20"/>
              <w:jc w:val="both"/>
            </w:pPr>
            <w:r>
              <w:rPr>
                <w:rFonts w:ascii="Times New Roman"/>
                <w:b w:val="false"/>
                <w:i w:val="false"/>
                <w:color w:val="000000"/>
                <w:sz w:val="20"/>
              </w:rPr>
              <w:t>7)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5) настоящего пункта,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4), 5) и 6) настоящего пункта Правил,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p>
            <w:pPr>
              <w:spacing w:after="20"/>
              <w:ind w:left="20"/>
              <w:jc w:val="both"/>
            </w:pPr>
            <w:r>
              <w:rPr>
                <w:rFonts w:ascii="Times New Roman"/>
                <w:b w:val="false"/>
                <w:i w:val="false"/>
                <w:color w:val="000000"/>
                <w:sz w:val="20"/>
              </w:rPr>
              <w:t>При получении возмещения затрат на внедрение цифровых технологий по затратам на приобретение цифрового оборудования услугополучатель предоставляет следующие документы:</w:t>
            </w:r>
          </w:p>
          <w:p>
            <w:pPr>
              <w:spacing w:after="20"/>
              <w:ind w:left="20"/>
              <w:jc w:val="both"/>
            </w:pPr>
            <w:r>
              <w:rPr>
                <w:rFonts w:ascii="Times New Roman"/>
                <w:b w:val="false"/>
                <w:i w:val="false"/>
                <w:color w:val="000000"/>
                <w:sz w:val="20"/>
              </w:rPr>
              <w:t xml:space="preserve">1) заявку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2) отчет заявителя по приобретенному цифровому оборудованию (с описанием деятельности заявителя, необходимости приобретенного цифрового оборудования);</w:t>
            </w:r>
          </w:p>
          <w:p>
            <w:pPr>
              <w:spacing w:after="20"/>
              <w:ind w:left="20"/>
              <w:jc w:val="both"/>
            </w:pPr>
            <w:r>
              <w:rPr>
                <w:rFonts w:ascii="Times New Roman"/>
                <w:b w:val="false"/>
                <w:i w:val="false"/>
                <w:color w:val="000000"/>
                <w:sz w:val="20"/>
              </w:rPr>
              <w:t>3) копии счетов-фактур на общую сумму приобретенного цифрового оборудования;</w:t>
            </w:r>
          </w:p>
          <w:p>
            <w:pPr>
              <w:spacing w:after="20"/>
              <w:ind w:left="20"/>
              <w:jc w:val="both"/>
            </w:pPr>
            <w:r>
              <w:rPr>
                <w:rFonts w:ascii="Times New Roman"/>
                <w:b w:val="false"/>
                <w:i w:val="false"/>
                <w:color w:val="000000"/>
                <w:sz w:val="20"/>
              </w:rPr>
              <w:t>4) копии платежных документов на общую сумму приобретенного цифрового оборудования и/или копии документов на общую сумму приобретенного цифрового оборудования в качестве документов, подтверждающих оплату приобретения цифрового оборудования, предоставляемых при аккредитивной форме расчетов, при взаимозачете требований, при удержании неустойки (пени) при приобретении цифрового оборудования;</w:t>
            </w:r>
          </w:p>
          <w:p>
            <w:pPr>
              <w:spacing w:after="20"/>
              <w:ind w:left="20"/>
              <w:jc w:val="both"/>
            </w:pPr>
            <w:r>
              <w:rPr>
                <w:rFonts w:ascii="Times New Roman"/>
                <w:b w:val="false"/>
                <w:i w:val="false"/>
                <w:color w:val="000000"/>
                <w:sz w:val="20"/>
              </w:rPr>
              <w:t>5) копии документов, действующих на возмещаемый период, подтверждающих производство продукции, включенной в Перечень приоритетных товаров (сертификат СТ-KZ, сертификат соответствия ЕАЭС, декларация о соответствии ЕАЭС, индустриальный сертификат);</w:t>
            </w:r>
          </w:p>
          <w:p>
            <w:pPr>
              <w:spacing w:after="20"/>
              <w:ind w:left="20"/>
              <w:jc w:val="both"/>
            </w:pPr>
            <w:r>
              <w:rPr>
                <w:rFonts w:ascii="Times New Roman"/>
                <w:b w:val="false"/>
                <w:i w:val="false"/>
                <w:color w:val="000000"/>
                <w:sz w:val="20"/>
              </w:rPr>
              <w:t>6) копию договора купли-продажи цифрового оборудования;</w:t>
            </w:r>
          </w:p>
          <w:p>
            <w:pPr>
              <w:spacing w:after="20"/>
              <w:ind w:left="20"/>
              <w:jc w:val="both"/>
            </w:pPr>
            <w:r>
              <w:rPr>
                <w:rFonts w:ascii="Times New Roman"/>
                <w:b w:val="false"/>
                <w:i w:val="false"/>
                <w:color w:val="000000"/>
                <w:sz w:val="20"/>
              </w:rPr>
              <w:t>7) копии первичных учетных документов, подтверждающих прием-передачу цифрового оборудования (акт приемки-передачи, накладная на отпуск запасов на сторону или др.);</w:t>
            </w:r>
          </w:p>
          <w:p>
            <w:pPr>
              <w:spacing w:after="20"/>
              <w:ind w:left="20"/>
              <w:jc w:val="both"/>
            </w:pPr>
            <w:r>
              <w:rPr>
                <w:rFonts w:ascii="Times New Roman"/>
                <w:b w:val="false"/>
                <w:i w:val="false"/>
                <w:color w:val="000000"/>
                <w:sz w:val="20"/>
              </w:rPr>
              <w:t>8) копию технической документации, включающей в себя руководство/инструкцию по эксплуатации оборудования, информацию о дате изготовления оборудования, идентификационный номер оборудования завода-производителя, основные технические характеристики и параметры оборудования, спецификацию состава цифрового оборудования (технический паспорт при наличии);</w:t>
            </w:r>
          </w:p>
          <w:p>
            <w:pPr>
              <w:spacing w:after="20"/>
              <w:ind w:left="20"/>
              <w:jc w:val="both"/>
            </w:pPr>
            <w:r>
              <w:rPr>
                <w:rFonts w:ascii="Times New Roman"/>
                <w:b w:val="false"/>
                <w:i w:val="false"/>
                <w:color w:val="000000"/>
                <w:sz w:val="20"/>
              </w:rPr>
              <w:t>9) фотографии приобретенного цифрового оборудования.</w:t>
            </w:r>
          </w:p>
          <w:p>
            <w:pPr>
              <w:spacing w:after="20"/>
              <w:ind w:left="20"/>
              <w:jc w:val="both"/>
            </w:pPr>
            <w:r>
              <w:rPr>
                <w:rFonts w:ascii="Times New Roman"/>
                <w:b w:val="false"/>
                <w:i w:val="false"/>
                <w:color w:val="000000"/>
                <w:sz w:val="20"/>
              </w:rPr>
              <w:t>В случае, если исполнителем выступает нерезидент Республики Казахстан, взамен документа, указанного в подпункте 3) настоящего пункта, предоставляются документы, подтверждающие факт приобретения цифрового оборудования и регистрацию такого юридического лица.</w:t>
            </w:r>
          </w:p>
          <w:p>
            <w:pPr>
              <w:spacing w:after="20"/>
              <w:ind w:left="20"/>
              <w:jc w:val="both"/>
            </w:pPr>
            <w:r>
              <w:rPr>
                <w:rFonts w:ascii="Times New Roman"/>
                <w:b w:val="false"/>
                <w:i w:val="false"/>
                <w:color w:val="000000"/>
                <w:sz w:val="20"/>
              </w:rPr>
              <w:t xml:space="preserve">Документы, указанные в подпунктах 3) и 4) настоящего пункта Правил, оформляются в соответствии с требованиями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налогах и других обязательных платежах в бюджет" 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платежах и платежных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является субъектом промышленно-инновационной деятельности, указанным в пункте 3 настоящих Правил;</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Министерства промышленности и строительства Республики Казахстан – https://www.gov.kz/memleket/entities/miid/activities/services?lang=ru, раздел "Государственные услуги";</w:t>
            </w:r>
          </w:p>
          <w:p>
            <w:pPr>
              <w:spacing w:after="20"/>
              <w:ind w:left="20"/>
              <w:jc w:val="both"/>
            </w:pPr>
            <w:r>
              <w:rPr>
                <w:rFonts w:ascii="Times New Roman"/>
                <w:b w:val="false"/>
                <w:i w:val="false"/>
                <w:color w:val="000000"/>
                <w:sz w:val="20"/>
              </w:rPr>
              <w:t>2) Комитета промышленности Министерства промышленности и строительства Республики Казахстан – https://www.gov.kz/memleket/entities/comprom/activities/services?lang=ru, раздел "Государственные услуги";</w:t>
            </w:r>
          </w:p>
          <w:p>
            <w:pPr>
              <w:spacing w:after="20"/>
              <w:ind w:left="20"/>
              <w:jc w:val="both"/>
            </w:pPr>
            <w:r>
              <w:rPr>
                <w:rFonts w:ascii="Times New Roman"/>
                <w:b w:val="false"/>
                <w:i w:val="false"/>
                <w:color w:val="000000"/>
                <w:sz w:val="20"/>
              </w:rPr>
              <w:t>3) услугодателя – www.qazindustry.gov.kz;</w:t>
            </w:r>
          </w:p>
          <w:p>
            <w:pPr>
              <w:spacing w:after="20"/>
              <w:ind w:left="20"/>
              <w:jc w:val="both"/>
            </w:pPr>
            <w:r>
              <w:rPr>
                <w:rFonts w:ascii="Times New Roman"/>
                <w:b w:val="false"/>
                <w:i w:val="false"/>
                <w:color w:val="000000"/>
                <w:sz w:val="20"/>
              </w:rPr>
              <w:t>4) портала – www. egov.kz.</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Соглашению</w:t>
            </w:r>
            <w:r>
              <w:br/>
            </w:r>
            <w:r>
              <w:rPr>
                <w:rFonts w:ascii="Times New Roman"/>
                <w:b w:val="false"/>
                <w:i w:val="false"/>
                <w:color w:val="000000"/>
                <w:sz w:val="20"/>
              </w:rPr>
              <w:t>о возмещении затрат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174"/>
    <w:p>
      <w:pPr>
        <w:spacing w:after="0"/>
        <w:ind w:left="0"/>
        <w:jc w:val="left"/>
      </w:pPr>
      <w:r>
        <w:rPr>
          <w:rFonts w:ascii="Times New Roman"/>
          <w:b/>
          <w:i w:val="false"/>
          <w:color w:val="000000"/>
        </w:rPr>
        <w:t xml:space="preserve"> Согласие на распространение первичных статистических данных (заполняется на бланке Заявителя (при наличии))</w:t>
      </w:r>
    </w:p>
    <w:bookmarkEnd w:id="174"/>
    <w:p>
      <w:pPr>
        <w:spacing w:after="0"/>
        <w:ind w:left="0"/>
        <w:jc w:val="both"/>
      </w:pPr>
      <w:bookmarkStart w:name="z213" w:id="175"/>
      <w:r>
        <w:rPr>
          <w:rFonts w:ascii="Times New Roman"/>
          <w:b w:val="false"/>
          <w:i w:val="false"/>
          <w:color w:val="000000"/>
          <w:sz w:val="28"/>
        </w:rPr>
        <w:t>
      ____________________________________________________________________</w:t>
      </w:r>
    </w:p>
    <w:bookmarkEnd w:id="175"/>
    <w:p>
      <w:pPr>
        <w:spacing w:after="0"/>
        <w:ind w:left="0"/>
        <w:jc w:val="both"/>
      </w:pPr>
      <w:r>
        <w:rPr>
          <w:rFonts w:ascii="Times New Roman"/>
          <w:b w:val="false"/>
          <w:i w:val="false"/>
          <w:color w:val="000000"/>
          <w:sz w:val="28"/>
        </w:rPr>
        <w:t>(полное наименование Заявителя, БИН)</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(ФИО и должность руководителя или уполномоченного лица)</w:t>
      </w:r>
    </w:p>
    <w:p>
      <w:pPr>
        <w:spacing w:after="0"/>
        <w:ind w:left="0"/>
        <w:jc w:val="both"/>
      </w:pPr>
      <w:r>
        <w:rPr>
          <w:rFonts w:ascii="Times New Roman"/>
          <w:b w:val="false"/>
          <w:i w:val="false"/>
          <w:color w:val="000000"/>
          <w:sz w:val="28"/>
        </w:rPr>
        <w:t>действующего на основании ___________________________________________,</w:t>
      </w:r>
    </w:p>
    <w:p>
      <w:pPr>
        <w:spacing w:after="0"/>
        <w:ind w:left="0"/>
        <w:jc w:val="both"/>
      </w:pPr>
      <w:r>
        <w:rPr>
          <w:rFonts w:ascii="Times New Roman"/>
          <w:b w:val="false"/>
          <w:i w:val="false"/>
          <w:color w:val="000000"/>
          <w:sz w:val="28"/>
        </w:rPr>
        <w:t>дает согласие на раскрытие первичных статистических данных уполномоченному</w:t>
      </w:r>
    </w:p>
    <w:p>
      <w:pPr>
        <w:spacing w:after="0"/>
        <w:ind w:left="0"/>
        <w:jc w:val="both"/>
      </w:pPr>
      <w:r>
        <w:rPr>
          <w:rFonts w:ascii="Times New Roman"/>
          <w:b w:val="false"/>
          <w:i w:val="false"/>
          <w:color w:val="000000"/>
          <w:sz w:val="28"/>
        </w:rPr>
        <w:t>органу в области индустриально-инновационного развития</w:t>
      </w:r>
    </w:p>
    <w:p>
      <w:pPr>
        <w:spacing w:after="0"/>
        <w:ind w:left="0"/>
        <w:jc w:val="both"/>
      </w:pPr>
      <w:r>
        <w:rPr>
          <w:rFonts w:ascii="Times New Roman"/>
          <w:b w:val="false"/>
          <w:i w:val="false"/>
          <w:color w:val="000000"/>
          <w:sz w:val="28"/>
        </w:rPr>
        <w:t>(Министерству промышленности и строительства Республики Казахстан)</w:t>
      </w:r>
    </w:p>
    <w:p>
      <w:pPr>
        <w:spacing w:after="0"/>
        <w:ind w:left="0"/>
        <w:jc w:val="both"/>
      </w:pPr>
      <w:r>
        <w:rPr>
          <w:rFonts w:ascii="Times New Roman"/>
          <w:b w:val="false"/>
          <w:i w:val="false"/>
          <w:color w:val="000000"/>
          <w:sz w:val="28"/>
        </w:rPr>
        <w:t>и национальному институту (Акционерному обществу "Казахстанский центр</w:t>
      </w:r>
    </w:p>
    <w:p>
      <w:pPr>
        <w:spacing w:after="0"/>
        <w:ind w:left="0"/>
        <w:jc w:val="both"/>
      </w:pPr>
      <w:r>
        <w:rPr>
          <w:rFonts w:ascii="Times New Roman"/>
          <w:b w:val="false"/>
          <w:i w:val="false"/>
          <w:color w:val="000000"/>
          <w:sz w:val="28"/>
        </w:rPr>
        <w:t>индустрии и экспорта "QazIndustry") по следующим формам:</w:t>
      </w:r>
    </w:p>
    <w:p>
      <w:pPr>
        <w:spacing w:after="0"/>
        <w:ind w:left="0"/>
        <w:jc w:val="both"/>
      </w:pPr>
      <w:r>
        <w:rPr>
          <w:rFonts w:ascii="Times New Roman"/>
          <w:b w:val="false"/>
          <w:i w:val="false"/>
          <w:color w:val="000000"/>
          <w:sz w:val="28"/>
        </w:rPr>
        <w:t>1 – ПФ – Отчет о финансово-хозяйственной деятельности предприятия;</w:t>
      </w:r>
    </w:p>
    <w:p>
      <w:pPr>
        <w:spacing w:after="0"/>
        <w:ind w:left="0"/>
        <w:jc w:val="both"/>
      </w:pPr>
      <w:r>
        <w:rPr>
          <w:rFonts w:ascii="Times New Roman"/>
          <w:b w:val="false"/>
          <w:i w:val="false"/>
          <w:color w:val="000000"/>
          <w:sz w:val="28"/>
        </w:rPr>
        <w:t>1-Т – Отчет по труду;</w:t>
      </w:r>
    </w:p>
    <w:p>
      <w:pPr>
        <w:spacing w:after="0"/>
        <w:ind w:left="0"/>
        <w:jc w:val="both"/>
      </w:pPr>
      <w:r>
        <w:rPr>
          <w:rFonts w:ascii="Times New Roman"/>
          <w:b w:val="false"/>
          <w:i w:val="false"/>
          <w:color w:val="000000"/>
          <w:sz w:val="28"/>
        </w:rPr>
        <w:t>2 – МП – (для субъектов малого предпринимательства) –</w:t>
      </w:r>
    </w:p>
    <w:p>
      <w:pPr>
        <w:spacing w:after="0"/>
        <w:ind w:left="0"/>
        <w:jc w:val="both"/>
      </w:pPr>
      <w:r>
        <w:rPr>
          <w:rFonts w:ascii="Times New Roman"/>
          <w:b w:val="false"/>
          <w:i w:val="false"/>
          <w:color w:val="000000"/>
          <w:sz w:val="28"/>
        </w:rPr>
        <w:t>Отчет о деятельности малого предприятия;</w:t>
      </w:r>
    </w:p>
    <w:p>
      <w:pPr>
        <w:spacing w:after="0"/>
        <w:ind w:left="0"/>
        <w:jc w:val="both"/>
      </w:pPr>
      <w:r>
        <w:rPr>
          <w:rFonts w:ascii="Times New Roman"/>
          <w:b w:val="false"/>
          <w:i w:val="false"/>
          <w:color w:val="000000"/>
          <w:sz w:val="28"/>
        </w:rPr>
        <w:t>за период: с ___ квартала 20__ года по ___ квартал 20__ года включительно,</w:t>
      </w:r>
    </w:p>
    <w:p>
      <w:pPr>
        <w:spacing w:after="0"/>
        <w:ind w:left="0"/>
        <w:jc w:val="both"/>
      </w:pPr>
      <w:r>
        <w:rPr>
          <w:rFonts w:ascii="Times New Roman"/>
          <w:b w:val="false"/>
          <w:i w:val="false"/>
          <w:color w:val="000000"/>
          <w:sz w:val="28"/>
        </w:rPr>
        <w:t>на ежеквартальной основе.</w:t>
      </w:r>
    </w:p>
    <w:p>
      <w:pPr>
        <w:spacing w:after="0"/>
        <w:ind w:left="0"/>
        <w:jc w:val="both"/>
      </w:pPr>
      <w:r>
        <w:rPr>
          <w:rFonts w:ascii="Times New Roman"/>
          <w:b w:val="false"/>
          <w:i w:val="false"/>
          <w:color w:val="000000"/>
          <w:sz w:val="28"/>
        </w:rPr>
        <w:t>по показателям:</w:t>
      </w:r>
    </w:p>
    <w:p>
      <w:pPr>
        <w:spacing w:after="0"/>
        <w:ind w:left="0"/>
        <w:jc w:val="both"/>
      </w:pPr>
      <w:r>
        <w:rPr>
          <w:rFonts w:ascii="Times New Roman"/>
          <w:b w:val="false"/>
          <w:i w:val="false"/>
          <w:color w:val="000000"/>
          <w:sz w:val="28"/>
        </w:rPr>
        <w:t>формы 1-ПФ:</w:t>
      </w:r>
    </w:p>
    <w:p>
      <w:pPr>
        <w:spacing w:after="0"/>
        <w:ind w:left="0"/>
        <w:jc w:val="both"/>
      </w:pPr>
      <w:r>
        <w:rPr>
          <w:rFonts w:ascii="Times New Roman"/>
          <w:b w:val="false"/>
          <w:i w:val="false"/>
          <w:color w:val="000000"/>
          <w:sz w:val="28"/>
        </w:rPr>
        <w:t>по разделу 1 "Укажите информацию об объҰме произведенной продукции</w:t>
      </w:r>
    </w:p>
    <w:p>
      <w:pPr>
        <w:spacing w:after="0"/>
        <w:ind w:left="0"/>
        <w:jc w:val="both"/>
      </w:pPr>
      <w:r>
        <w:rPr>
          <w:rFonts w:ascii="Times New Roman"/>
          <w:b w:val="false"/>
          <w:i w:val="false"/>
          <w:color w:val="000000"/>
          <w:sz w:val="28"/>
        </w:rPr>
        <w:t>и оказанных услуг в разрезе основного и вторичного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176"/>
    <w:p>
      <w:pPr>
        <w:spacing w:after="0"/>
        <w:ind w:left="0"/>
        <w:jc w:val="both"/>
      </w:pPr>
      <w:r>
        <w:rPr>
          <w:rFonts w:ascii="Times New Roman"/>
          <w:b w:val="false"/>
          <w:i w:val="false"/>
          <w:color w:val="000000"/>
          <w:sz w:val="28"/>
        </w:rPr>
        <w:t>
      по разделу 2 "Укажите информацию о расходах предприятия в разрезе основного и вторичных видов деятельности, тысяч тенге"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Материальные затраты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непроизводственного характера, выполненные сторонними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77"/>
    <w:p>
      <w:pPr>
        <w:spacing w:after="0"/>
        <w:ind w:left="0"/>
        <w:jc w:val="both"/>
      </w:pPr>
      <w:r>
        <w:rPr>
          <w:rFonts w:ascii="Times New Roman"/>
          <w:b w:val="false"/>
          <w:i w:val="false"/>
          <w:color w:val="000000"/>
          <w:sz w:val="28"/>
        </w:rPr>
        <w:t>
      по разделу 3 "Укажите результат финансово-хозяйственной деятельности предприятия в разрезе основного и вторичных видов деятельности, тысяч тенге"</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и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 1-Т:</w:t>
            </w:r>
          </w:p>
        </w:tc>
      </w:tr>
    </w:tbl>
    <w:bookmarkStart w:name="z224" w:id="178"/>
    <w:p>
      <w:pPr>
        <w:spacing w:after="0"/>
        <w:ind w:left="0"/>
        <w:jc w:val="both"/>
      </w:pPr>
      <w:r>
        <w:rPr>
          <w:rFonts w:ascii="Times New Roman"/>
          <w:b w:val="false"/>
          <w:i w:val="false"/>
          <w:color w:val="000000"/>
          <w:sz w:val="28"/>
        </w:rPr>
        <w:t>
      по разделу 2 "Укажите данные о численности работников и фонде заработной платы"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в среднем за отчетный период – всего,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персонала основной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(принимаемая для исчисления заработной платы),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персонала основной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 2-МП:</w:t>
            </w:r>
          </w:p>
        </w:tc>
      </w:tr>
    </w:tbl>
    <w:bookmarkStart w:name="z226" w:id="179"/>
    <w:p>
      <w:pPr>
        <w:spacing w:after="0"/>
        <w:ind w:left="0"/>
        <w:jc w:val="both"/>
      </w:pPr>
      <w:r>
        <w:rPr>
          <w:rFonts w:ascii="Times New Roman"/>
          <w:b w:val="false"/>
          <w:i w:val="false"/>
          <w:color w:val="000000"/>
          <w:sz w:val="28"/>
        </w:rPr>
        <w:t>
      по разделу 1 "Укажите численность работников, человек"</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80"/>
    <w:p>
      <w:pPr>
        <w:spacing w:after="0"/>
        <w:ind w:left="0"/>
        <w:jc w:val="both"/>
      </w:pPr>
      <w:r>
        <w:rPr>
          <w:rFonts w:ascii="Times New Roman"/>
          <w:b w:val="false"/>
          <w:i w:val="false"/>
          <w:color w:val="000000"/>
          <w:sz w:val="28"/>
        </w:rPr>
        <w:t>
      по разделу 2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81"/>
    <w:p>
      <w:pPr>
        <w:spacing w:after="0"/>
        <w:ind w:left="0"/>
        <w:jc w:val="both"/>
      </w:pPr>
      <w:r>
        <w:rPr>
          <w:rFonts w:ascii="Times New Roman"/>
          <w:b w:val="false"/>
          <w:i w:val="false"/>
          <w:color w:val="000000"/>
          <w:sz w:val="28"/>
        </w:rPr>
        <w:t>
      по разделу 3 "Укажите результат финансово-хозяйственной деятельности предприятия, тысяч тенге"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и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и оказанных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182"/>
    <w:p>
      <w:pPr>
        <w:spacing w:after="0"/>
        <w:ind w:left="0"/>
        <w:jc w:val="both"/>
      </w:pPr>
      <w:r>
        <w:rPr>
          <w:rFonts w:ascii="Times New Roman"/>
          <w:b w:val="false"/>
          <w:i w:val="false"/>
          <w:color w:val="000000"/>
          <w:sz w:val="28"/>
        </w:rPr>
        <w:t>
      по разделу 4 "Укажите информацию о расходах предприятия, тысяч тенге"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квартал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Должность руководителя или уполномоченного лица _______________</w:t>
      </w:r>
    </w:p>
    <w:p>
      <w:pPr>
        <w:spacing w:after="0"/>
        <w:ind w:left="0"/>
        <w:jc w:val="both"/>
      </w:pPr>
      <w:r>
        <w:rPr>
          <w:rFonts w:ascii="Times New Roman"/>
          <w:b w:val="false"/>
          <w:i w:val="false"/>
          <w:color w:val="000000"/>
          <w:sz w:val="28"/>
        </w:rPr>
        <w:t>(Генеральный директор/Директор/Председатель Правления или другое)</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ФИО руководителя или уполномоченного лица ____________________</w:t>
      </w:r>
    </w:p>
    <w:p>
      <w:pPr>
        <w:spacing w:after="0"/>
        <w:ind w:left="0"/>
        <w:jc w:val="both"/>
      </w:pPr>
      <w:r>
        <w:rPr>
          <w:rFonts w:ascii="Times New Roman"/>
          <w:b w:val="false"/>
          <w:i w:val="false"/>
          <w:color w:val="000000"/>
          <w:sz w:val="28"/>
        </w:rPr>
        <w:t>(подпись) М.П.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