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a053" w14:textId="468a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индустрии и инфраструктурного развития Республики Казахстан от 15 июня 2022 года № 342 "Об утверждении Правил оказания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12 марта 2024 года № 96. Зарегистрирован в Министерстве юстиции Республики Казахстан 14 марта 2024 года № 34147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15 июня 2022 года № 342 "Об утверждении Правил оказания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 (зарегистрирован в Реестре государственной регистрации нормативных правовых актов за № 28504)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"9. Субъекту промышленно-инновационной деятельности возмещаются обоснованные и документально подтвержденные затраты в размере 50 % от суммы, предъявляемой к возмещению, но не более:</w:t>
      </w:r>
    </w:p>
    <w:bookmarkEnd w:id="3"/>
    <w:bookmarkStart w:name="z9" w:id="4"/>
    <w:p>
      <w:pPr>
        <w:spacing w:after="0"/>
        <w:ind w:left="0"/>
        <w:jc w:val="both"/>
      </w:pPr>
      <w:r>
        <w:rPr>
          <w:rFonts w:ascii="Times New Roman"/>
          <w:b w:val="false"/>
          <w:i w:val="false"/>
          <w:color w:val="000000"/>
          <w:sz w:val="28"/>
        </w:rPr>
        <w:t>
      1) 3 000 (трех тысяч) месячных расчетных показателей (далее - МРП) на одного субъекта промышленно-инновационной деятельности по затратам, понесенным согласно подпункту 1) пункта 8 настоящих Правил в течение последних 24 (двадцати четырех) месяцев до даты подачи заявки;</w:t>
      </w:r>
    </w:p>
    <w:bookmarkEnd w:id="4"/>
    <w:bookmarkStart w:name="z10" w:id="5"/>
    <w:p>
      <w:pPr>
        <w:spacing w:after="0"/>
        <w:ind w:left="0"/>
        <w:jc w:val="both"/>
      </w:pPr>
      <w:r>
        <w:rPr>
          <w:rFonts w:ascii="Times New Roman"/>
          <w:b w:val="false"/>
          <w:i w:val="false"/>
          <w:color w:val="000000"/>
          <w:sz w:val="28"/>
        </w:rPr>
        <w:t>
      При этом, сумма возмещения не превышает 3 000 (трех тысяч) МРП в тенге в календарном году на одного субъекта промышленно-инновационной деятельности;</w:t>
      </w:r>
    </w:p>
    <w:bookmarkEnd w:id="5"/>
    <w:bookmarkStart w:name="z11" w:id="6"/>
    <w:p>
      <w:pPr>
        <w:spacing w:after="0"/>
        <w:ind w:left="0"/>
        <w:jc w:val="both"/>
      </w:pPr>
      <w:r>
        <w:rPr>
          <w:rFonts w:ascii="Times New Roman"/>
          <w:b w:val="false"/>
          <w:i w:val="false"/>
          <w:color w:val="000000"/>
          <w:sz w:val="28"/>
        </w:rPr>
        <w:t>
      2) 10 000 (десяти тысяч) МРП на одного субъекта промышленно-инновационной деятельности по затратам, понесенным согласно подпункту 2) пункта 8 настоящих Правил в течение последних 24 (двадцати четырех) месяцев до даты подачи заявки.</w:t>
      </w:r>
    </w:p>
    <w:bookmarkEnd w:id="6"/>
    <w:bookmarkStart w:name="z12" w:id="7"/>
    <w:p>
      <w:pPr>
        <w:spacing w:after="0"/>
        <w:ind w:left="0"/>
        <w:jc w:val="both"/>
      </w:pPr>
      <w:r>
        <w:rPr>
          <w:rFonts w:ascii="Times New Roman"/>
          <w:b w:val="false"/>
          <w:i w:val="false"/>
          <w:color w:val="000000"/>
          <w:sz w:val="28"/>
        </w:rPr>
        <w:t>
      При этом, сумма возмещения не превышает 10 000 (десяти тысяч) МРП в тенге в календарном году на одного субъекта промышленно-инновационной деятельности.</w:t>
      </w:r>
    </w:p>
    <w:bookmarkEnd w:id="7"/>
    <w:bookmarkStart w:name="z13" w:id="8"/>
    <w:p>
      <w:pPr>
        <w:spacing w:after="0"/>
        <w:ind w:left="0"/>
        <w:jc w:val="both"/>
      </w:pPr>
      <w:r>
        <w:rPr>
          <w:rFonts w:ascii="Times New Roman"/>
          <w:b w:val="false"/>
          <w:i w:val="false"/>
          <w:color w:val="000000"/>
          <w:sz w:val="28"/>
        </w:rPr>
        <w:t>
      10. Для рассмотрения допускаются заявки субъектов промышленно инновационной деятельности, которые:</w:t>
      </w:r>
    </w:p>
    <w:bookmarkEnd w:id="8"/>
    <w:bookmarkStart w:name="z14" w:id="9"/>
    <w:p>
      <w:pPr>
        <w:spacing w:after="0"/>
        <w:ind w:left="0"/>
        <w:jc w:val="both"/>
      </w:pPr>
      <w:r>
        <w:rPr>
          <w:rFonts w:ascii="Times New Roman"/>
          <w:b w:val="false"/>
          <w:i w:val="false"/>
          <w:color w:val="000000"/>
          <w:sz w:val="28"/>
        </w:rPr>
        <w:t>
      1) являются отечественными производителями товаров, работ и услуг;</w:t>
      </w:r>
    </w:p>
    <w:bookmarkEnd w:id="9"/>
    <w:bookmarkStart w:name="z15" w:id="10"/>
    <w:p>
      <w:pPr>
        <w:spacing w:after="0"/>
        <w:ind w:left="0"/>
        <w:jc w:val="both"/>
      </w:pPr>
      <w:r>
        <w:rPr>
          <w:rFonts w:ascii="Times New Roman"/>
          <w:b w:val="false"/>
          <w:i w:val="false"/>
          <w:color w:val="000000"/>
          <w:sz w:val="28"/>
        </w:rPr>
        <w:t>
      2) не имеют задолженность по налогам, пенсионным взносам, социальным отчислениям и социальным выплатам, взносам и отчислениям на обязательное социальное медицинское страхование на день подачи заявки (за исключением случаев, когда срок уплаты отсрочен в соответствии с налоговым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3) с даты регистрации и/или уведомления субъекта промышленно-инновационной деятельности в Государственной корпорации "Правительство для граждан" прошло не менее 1 (одного) календарного года до даты поступления заявки к Оператору;</w:t>
      </w:r>
    </w:p>
    <w:bookmarkEnd w:id="11"/>
    <w:bookmarkStart w:name="z17" w:id="12"/>
    <w:p>
      <w:pPr>
        <w:spacing w:after="0"/>
        <w:ind w:left="0"/>
        <w:jc w:val="both"/>
      </w:pPr>
      <w:r>
        <w:rPr>
          <w:rFonts w:ascii="Times New Roman"/>
          <w:b w:val="false"/>
          <w:i w:val="false"/>
          <w:color w:val="000000"/>
          <w:sz w:val="28"/>
        </w:rPr>
        <w:t>
      4) не относятся к субъектам промышленно-инновационной деятельности, указанным в пункте 2 настоящих Правил;</w:t>
      </w:r>
    </w:p>
    <w:bookmarkEnd w:id="12"/>
    <w:bookmarkStart w:name="z18" w:id="13"/>
    <w:p>
      <w:pPr>
        <w:spacing w:after="0"/>
        <w:ind w:left="0"/>
        <w:jc w:val="both"/>
      </w:pPr>
      <w:r>
        <w:rPr>
          <w:rFonts w:ascii="Times New Roman"/>
          <w:b w:val="false"/>
          <w:i w:val="false"/>
          <w:color w:val="000000"/>
          <w:sz w:val="28"/>
        </w:rPr>
        <w:t xml:space="preserve">
      5) осуществляют производство продукции, входящей в Перечень приоритетных товаров,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30 мая 2022 года № 306 (зарегистрированный в Реестре государственной регистрации нормативных правовых актов за № 28264);</w:t>
      </w:r>
    </w:p>
    <w:bookmarkEnd w:id="13"/>
    <w:bookmarkStart w:name="z19" w:id="14"/>
    <w:p>
      <w:pPr>
        <w:spacing w:after="0"/>
        <w:ind w:left="0"/>
        <w:jc w:val="both"/>
      </w:pPr>
      <w:r>
        <w:rPr>
          <w:rFonts w:ascii="Times New Roman"/>
          <w:b w:val="false"/>
          <w:i w:val="false"/>
          <w:color w:val="000000"/>
          <w:sz w:val="28"/>
        </w:rPr>
        <w:t>
      6) являются субъектами малого и среднего предпринимательства;</w:t>
      </w:r>
    </w:p>
    <w:bookmarkEnd w:id="14"/>
    <w:bookmarkStart w:name="z20" w:id="15"/>
    <w:p>
      <w:pPr>
        <w:spacing w:after="0"/>
        <w:ind w:left="0"/>
        <w:jc w:val="both"/>
      </w:pPr>
      <w:r>
        <w:rPr>
          <w:rFonts w:ascii="Times New Roman"/>
          <w:b w:val="false"/>
          <w:i w:val="false"/>
          <w:color w:val="000000"/>
          <w:sz w:val="28"/>
        </w:rPr>
        <w:t>
      7) имеющие отчисления по налогам за 3 года на дату подачи заявки с нарастающим итогом.</w:t>
      </w:r>
    </w:p>
    <w:bookmarkEnd w:id="15"/>
    <w:bookmarkStart w:name="z21" w:id="16"/>
    <w:p>
      <w:pPr>
        <w:spacing w:after="0"/>
        <w:ind w:left="0"/>
        <w:jc w:val="both"/>
      </w:pPr>
      <w:r>
        <w:rPr>
          <w:rFonts w:ascii="Times New Roman"/>
          <w:b w:val="false"/>
          <w:i w:val="false"/>
          <w:color w:val="000000"/>
          <w:sz w:val="28"/>
        </w:rPr>
        <w:t>
      Требование подпункта 7) настоящего пункта распространяется на субъекты промышленно-инновационной деятельности, с даты регистрации которых прошло не менее трех календарных лет до даты поступления заявки в национальный институт.</w:t>
      </w:r>
    </w:p>
    <w:bookmarkEnd w:id="16"/>
    <w:bookmarkStart w:name="z22" w:id="17"/>
    <w:p>
      <w:pPr>
        <w:spacing w:after="0"/>
        <w:ind w:left="0"/>
        <w:jc w:val="both"/>
      </w:pPr>
      <w:r>
        <w:rPr>
          <w:rFonts w:ascii="Times New Roman"/>
          <w:b w:val="false"/>
          <w:i w:val="false"/>
          <w:color w:val="000000"/>
          <w:sz w:val="28"/>
        </w:rPr>
        <w:t>
      К субъектам промышленно-инновационной деятельности, на которые распространяются специальный налоговый режим и налоговые преференции, требования, предусмотренные в подпункте 7) настоящего пункта, не применяются.";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4" w:id="18"/>
    <w:p>
      <w:pPr>
        <w:spacing w:after="0"/>
        <w:ind w:left="0"/>
        <w:jc w:val="both"/>
      </w:pPr>
      <w:r>
        <w:rPr>
          <w:rFonts w:ascii="Times New Roman"/>
          <w:b w:val="false"/>
          <w:i w:val="false"/>
          <w:color w:val="000000"/>
          <w:sz w:val="28"/>
        </w:rPr>
        <w:t>
      "13. Заявитель, претендующий на получение возмещения части затрат, представляет Оператору:</w:t>
      </w:r>
    </w:p>
    <w:bookmarkEnd w:id="18"/>
    <w:bookmarkStart w:name="z25" w:id="19"/>
    <w:p>
      <w:pPr>
        <w:spacing w:after="0"/>
        <w:ind w:left="0"/>
        <w:jc w:val="both"/>
      </w:pPr>
      <w:r>
        <w:rPr>
          <w:rFonts w:ascii="Times New Roman"/>
          <w:b w:val="false"/>
          <w:i w:val="false"/>
          <w:color w:val="000000"/>
          <w:sz w:val="28"/>
        </w:rPr>
        <w:t xml:space="preserve">
      1) заявку субъекта промышленно-инновационной деятельности на оказание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9"/>
    <w:bookmarkStart w:name="z26" w:id="20"/>
    <w:p>
      <w:pPr>
        <w:spacing w:after="0"/>
        <w:ind w:left="0"/>
        <w:jc w:val="both"/>
      </w:pPr>
      <w:r>
        <w:rPr>
          <w:rFonts w:ascii="Times New Roman"/>
          <w:b w:val="false"/>
          <w:i w:val="false"/>
          <w:color w:val="000000"/>
          <w:sz w:val="28"/>
        </w:rPr>
        <w:t>
      2) копии документов, подтверждающих казахстанское происхождение товаров, работ и услуг, действующих на возмещаемый период. Документами, подтверждающими казахстанское происхождение товаров, работ и услуг являются Сертификат о происхождении товара формы "СТ-KZ", Сертификат /Декларация о соответствии Евразийского экономического союза, Индустриальный сертификат;</w:t>
      </w:r>
    </w:p>
    <w:bookmarkEnd w:id="20"/>
    <w:bookmarkStart w:name="z27" w:id="21"/>
    <w:p>
      <w:pPr>
        <w:spacing w:after="0"/>
        <w:ind w:left="0"/>
        <w:jc w:val="both"/>
      </w:pPr>
      <w:r>
        <w:rPr>
          <w:rFonts w:ascii="Times New Roman"/>
          <w:b w:val="false"/>
          <w:i w:val="false"/>
          <w:color w:val="000000"/>
          <w:sz w:val="28"/>
        </w:rPr>
        <w:t>
      3) копии договоров на выполнение работ/услуг с приложениями к договору, затраты на оплату которого включены в заявку для их возмещения;</w:t>
      </w:r>
    </w:p>
    <w:bookmarkEnd w:id="21"/>
    <w:bookmarkStart w:name="z28" w:id="22"/>
    <w:p>
      <w:pPr>
        <w:spacing w:after="0"/>
        <w:ind w:left="0"/>
        <w:jc w:val="both"/>
      </w:pPr>
      <w:r>
        <w:rPr>
          <w:rFonts w:ascii="Times New Roman"/>
          <w:b w:val="false"/>
          <w:i w:val="false"/>
          <w:color w:val="000000"/>
          <w:sz w:val="28"/>
        </w:rPr>
        <w:t>
      4) копии счетов на оплату (если предусмотрены в платежных документах), счетов-фактур и актов выполненных работ/услуг, а также платежные документы, заверенные банком, подтверждающие факт оплаты субъектом промышленно-инновационной деятельности работ/услуг.</w:t>
      </w:r>
    </w:p>
    <w:bookmarkEnd w:id="22"/>
    <w:bookmarkStart w:name="z29" w:id="23"/>
    <w:p>
      <w:pPr>
        <w:spacing w:after="0"/>
        <w:ind w:left="0"/>
        <w:jc w:val="both"/>
      </w:pPr>
      <w:r>
        <w:rPr>
          <w:rFonts w:ascii="Times New Roman"/>
          <w:b w:val="false"/>
          <w:i w:val="false"/>
          <w:color w:val="000000"/>
          <w:sz w:val="28"/>
        </w:rPr>
        <w:t>
      Если исполнителем выступает нерезидент Республики Казахстан, взамен копии актов выполненных работ, услуг и/или счетов-фактур и/или инвойса, предоставляются документы, подтверждающие факт оказания услуги и регистрацию такого юридического лица;</w:t>
      </w:r>
    </w:p>
    <w:bookmarkEnd w:id="23"/>
    <w:bookmarkStart w:name="z30" w:id="24"/>
    <w:p>
      <w:pPr>
        <w:spacing w:after="0"/>
        <w:ind w:left="0"/>
        <w:jc w:val="both"/>
      </w:pPr>
      <w:r>
        <w:rPr>
          <w:rFonts w:ascii="Times New Roman"/>
          <w:b w:val="false"/>
          <w:i w:val="false"/>
          <w:color w:val="000000"/>
          <w:sz w:val="28"/>
        </w:rPr>
        <w:t>
      5) отчет по итогам понесенных субъектом промышленно-инновационной деятельности затрат (на бланке заявителя, при наличии), где указывается:</w:t>
      </w:r>
    </w:p>
    <w:bookmarkEnd w:id="24"/>
    <w:bookmarkStart w:name="z31" w:id="25"/>
    <w:p>
      <w:pPr>
        <w:spacing w:after="0"/>
        <w:ind w:left="0"/>
        <w:jc w:val="both"/>
      </w:pPr>
      <w:r>
        <w:rPr>
          <w:rFonts w:ascii="Times New Roman"/>
          <w:b w:val="false"/>
          <w:i w:val="false"/>
          <w:color w:val="000000"/>
          <w:sz w:val="28"/>
        </w:rPr>
        <w:t>
      краткое описание деятельности Заявителя в приоритетном секторе экономики;</w:t>
      </w:r>
    </w:p>
    <w:bookmarkEnd w:id="25"/>
    <w:bookmarkStart w:name="z32" w:id="26"/>
    <w:p>
      <w:pPr>
        <w:spacing w:after="0"/>
        <w:ind w:left="0"/>
        <w:jc w:val="both"/>
      </w:pPr>
      <w:r>
        <w:rPr>
          <w:rFonts w:ascii="Times New Roman"/>
          <w:b w:val="false"/>
          <w:i w:val="false"/>
          <w:color w:val="000000"/>
          <w:sz w:val="28"/>
        </w:rPr>
        <w:t>
      необходимость понесенных затрат;</w:t>
      </w:r>
    </w:p>
    <w:bookmarkEnd w:id="26"/>
    <w:bookmarkStart w:name="z33" w:id="27"/>
    <w:p>
      <w:pPr>
        <w:spacing w:after="0"/>
        <w:ind w:left="0"/>
        <w:jc w:val="both"/>
      </w:pPr>
      <w:r>
        <w:rPr>
          <w:rFonts w:ascii="Times New Roman"/>
          <w:b w:val="false"/>
          <w:i w:val="false"/>
          <w:color w:val="000000"/>
          <w:sz w:val="28"/>
        </w:rPr>
        <w:t>
      экономический эффект от полученных работ и/или услуг на деятельности субъекта промышленно-инновационной деятельности до понесенных затрат и после.";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35" w:id="28"/>
    <w:p>
      <w:pPr>
        <w:spacing w:after="0"/>
        <w:ind w:left="0"/>
        <w:jc w:val="both"/>
      </w:pPr>
      <w:r>
        <w:rPr>
          <w:rFonts w:ascii="Times New Roman"/>
          <w:b w:val="false"/>
          <w:i w:val="false"/>
          <w:color w:val="000000"/>
          <w:sz w:val="28"/>
        </w:rPr>
        <w:t>
      "19. Заявка субъекта промышленно-инновационной деятельности на оказание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 и прилагаемые к ней документы, предусмотренные пунктами 13 и 14 настоящих Правил, подаются в электронной форме и удостоверяются электронной цифровой подписью первого руководителя или лица, исполняющего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w:t>
      </w:r>
    </w:p>
    <w:bookmarkEnd w:id="28"/>
    <w:bookmarkStart w:name="z36" w:id="29"/>
    <w:p>
      <w:pPr>
        <w:spacing w:after="0"/>
        <w:ind w:left="0"/>
        <w:jc w:val="both"/>
      </w:pPr>
      <w:r>
        <w:rPr>
          <w:rFonts w:ascii="Times New Roman"/>
          <w:b w:val="false"/>
          <w:i w:val="false"/>
          <w:color w:val="000000"/>
          <w:sz w:val="28"/>
        </w:rPr>
        <w:t>
      Заявка на возмещение затрат подается через портал "электронного правительства" (далее - Портал) в соответствии с главой 2 настоящих Правил и Перечнем основных требований к оказанию государственной услуги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внутреннем рынке" согласно приложению 6 к настоящим Правилам (далее – Перечень основных требований).";</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39" w:id="30"/>
    <w:p>
      <w:pPr>
        <w:spacing w:after="0"/>
        <w:ind w:left="0"/>
        <w:jc w:val="both"/>
      </w:pPr>
      <w:r>
        <w:rPr>
          <w:rFonts w:ascii="Times New Roman"/>
          <w:b w:val="false"/>
          <w:i w:val="false"/>
          <w:color w:val="000000"/>
          <w:sz w:val="28"/>
        </w:rPr>
        <w:t>
      "31. Перечень основных требований, включающий способ предоставления, срок, форму и результат оказания государственной услуги, перечень документов и сведений, истребуемых у услугополучателя для оказания государственной услуги изложены в Перечне основных требований согласно приложению 6 к настоящим Правилам.";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42" w:id="31"/>
    <w:p>
      <w:pPr>
        <w:spacing w:after="0"/>
        <w:ind w:left="0"/>
        <w:jc w:val="both"/>
      </w:pPr>
      <w:r>
        <w:rPr>
          <w:rFonts w:ascii="Times New Roman"/>
          <w:b w:val="false"/>
          <w:i w:val="false"/>
          <w:color w:val="000000"/>
          <w:sz w:val="28"/>
        </w:rPr>
        <w:t xml:space="preserve">
      "35. Для получения государственной услуги через Портал услугополучатель подает услугодателю заявку субъекта промышленно-инновационной деятельности на оказание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документы, указанные в Перечне основных требований.</w:t>
      </w:r>
    </w:p>
    <w:bookmarkEnd w:id="31"/>
    <w:bookmarkStart w:name="z43" w:id="32"/>
    <w:p>
      <w:pPr>
        <w:spacing w:after="0"/>
        <w:ind w:left="0"/>
        <w:jc w:val="both"/>
      </w:pPr>
      <w:r>
        <w:rPr>
          <w:rFonts w:ascii="Times New Roman"/>
          <w:b w:val="false"/>
          <w:i w:val="false"/>
          <w:color w:val="000000"/>
          <w:sz w:val="28"/>
        </w:rPr>
        <w:t>
      Статус о принятии сведений для оказания государственной услуги отображается в "личном кабинете" услугополучателя с указанием даты получения результата государственной услуги.</w:t>
      </w:r>
    </w:p>
    <w:bookmarkEnd w:id="32"/>
    <w:bookmarkStart w:name="z44" w:id="33"/>
    <w:p>
      <w:pPr>
        <w:spacing w:after="0"/>
        <w:ind w:left="0"/>
        <w:jc w:val="both"/>
      </w:pPr>
      <w:r>
        <w:rPr>
          <w:rFonts w:ascii="Times New Roman"/>
          <w:b w:val="false"/>
          <w:i w:val="false"/>
          <w:color w:val="000000"/>
          <w:sz w:val="28"/>
        </w:rPr>
        <w:t xml:space="preserve">
      36. Результатом оказания государственной услуги является уведомление о возможности возмещения затрат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уведомление о возможности возмещения затрат), с приложением подписанного со стороны услугодателя Соглашения о возмещении затрат в двух экземплярах, либо мотивированный отказ в оказании государственной услуги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(далее - мотивированный отказ) по основаниям, предусмотренным пунктом 9 Перечня основных требований, которое направляется и хранится в "личном кабинете" услугополучателя в форме электронного документа.</w:t>
      </w:r>
    </w:p>
    <w:bookmarkEnd w:id="33"/>
    <w:bookmarkStart w:name="z45" w:id="34"/>
    <w:p>
      <w:pPr>
        <w:spacing w:after="0"/>
        <w:ind w:left="0"/>
        <w:jc w:val="both"/>
      </w:pPr>
      <w:r>
        <w:rPr>
          <w:rFonts w:ascii="Times New Roman"/>
          <w:b w:val="false"/>
          <w:i w:val="false"/>
          <w:color w:val="000000"/>
          <w:sz w:val="28"/>
        </w:rPr>
        <w:t>
      37. Общий срок рассмотрения заявки и документов, указанных в Перечне основных требований, и выдачи результата оказания государственной услуги составляет 8 (восемь) рабочих дней с момента их регистрации услугодателем.</w:t>
      </w:r>
    </w:p>
    <w:bookmarkEnd w:id="34"/>
    <w:bookmarkStart w:name="z46" w:id="35"/>
    <w:p>
      <w:pPr>
        <w:spacing w:after="0"/>
        <w:ind w:left="0"/>
        <w:jc w:val="both"/>
      </w:pPr>
      <w:r>
        <w:rPr>
          <w:rFonts w:ascii="Times New Roman"/>
          <w:b w:val="false"/>
          <w:i w:val="false"/>
          <w:color w:val="000000"/>
          <w:sz w:val="28"/>
        </w:rPr>
        <w:t>
      38. При установлении факта представления услугополучателем неполного пакета документов предусмотренных пунктами 13 и 14 настоящих Правил, а также Перечнем основных требований, и (или) документов с истекшим сроком действия, услугодатель отказывает в приеме заявки.";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8" w:id="36"/>
    <w:p>
      <w:pPr>
        <w:spacing w:after="0"/>
        <w:ind w:left="0"/>
        <w:jc w:val="both"/>
      </w:pPr>
      <w:r>
        <w:rPr>
          <w:rFonts w:ascii="Times New Roman"/>
          <w:b w:val="false"/>
          <w:i w:val="false"/>
          <w:color w:val="000000"/>
          <w:sz w:val="28"/>
        </w:rPr>
        <w:t>
      "40. По результатам заслушивания услугодатель направляет услугополучателю уведомление о возможности возмещения затрат, с приложением подписанного со стороны услугодателя Соглашения о возмещении затрат в двух экземплярах, либо мотивированный отказ в оказании государственной услуги в случаях и по основаниям, предусмотренным Перечнем основных требований, подписанный руководителем услугодателя либо лица его замещающего.</w:t>
      </w:r>
    </w:p>
    <w:bookmarkEnd w:id="36"/>
    <w:bookmarkStart w:name="z49" w:id="37"/>
    <w:p>
      <w:pPr>
        <w:spacing w:after="0"/>
        <w:ind w:left="0"/>
        <w:jc w:val="both"/>
      </w:pPr>
      <w:r>
        <w:rPr>
          <w:rFonts w:ascii="Times New Roman"/>
          <w:b w:val="false"/>
          <w:i w:val="false"/>
          <w:color w:val="000000"/>
          <w:sz w:val="28"/>
        </w:rPr>
        <w:t>
      дополнить пунктом 40-1 следующего содержания:</w:t>
      </w:r>
    </w:p>
    <w:bookmarkEnd w:id="37"/>
    <w:bookmarkStart w:name="z50" w:id="38"/>
    <w:p>
      <w:pPr>
        <w:spacing w:after="0"/>
        <w:ind w:left="0"/>
        <w:jc w:val="both"/>
      </w:pPr>
      <w:r>
        <w:rPr>
          <w:rFonts w:ascii="Times New Roman"/>
          <w:b w:val="false"/>
          <w:i w:val="false"/>
          <w:color w:val="000000"/>
          <w:sz w:val="28"/>
        </w:rPr>
        <w:t>
      "40-1. Уполномоченный орган в течение трех рабочих дней с даты изменения настоящих Правил, актуализирует информацию о порядке оказания государственной услуги и направляет в Единый контакт-центр.";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54" w:id="39"/>
    <w:p>
      <w:pPr>
        <w:spacing w:after="0"/>
        <w:ind w:left="0"/>
        <w:jc w:val="both"/>
      </w:pPr>
      <w:r>
        <w:rPr>
          <w:rFonts w:ascii="Times New Roman"/>
          <w:b w:val="false"/>
          <w:i w:val="false"/>
          <w:color w:val="000000"/>
          <w:sz w:val="28"/>
        </w:rPr>
        <w:t>
      2. Департаменту развития промышленной инфраструктуры и внутристрановой ценности Министерства промышленности и строительства Республики Казахстан в установленном законодательством порядке обеспечить:</w:t>
      </w:r>
    </w:p>
    <w:bookmarkEnd w:id="39"/>
    <w:bookmarkStart w:name="z55" w:id="4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0"/>
    <w:bookmarkStart w:name="z56" w:id="41"/>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41"/>
    <w:bookmarkStart w:name="z57" w:id="4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42"/>
    <w:bookmarkStart w:name="z58" w:id="4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60" w:id="44"/>
      <w:r>
        <w:rPr>
          <w:rFonts w:ascii="Times New Roman"/>
          <w:b w:val="false"/>
          <w:i w:val="false"/>
          <w:color w:val="000000"/>
          <w:sz w:val="28"/>
        </w:rPr>
        <w:t>
      "СОГЛАСОВАН"</w:t>
      </w:r>
    </w:p>
    <w:bookmarkEnd w:id="4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1" w:id="45"/>
      <w:r>
        <w:rPr>
          <w:rFonts w:ascii="Times New Roman"/>
          <w:b w:val="false"/>
          <w:i w:val="false"/>
          <w:color w:val="000000"/>
          <w:sz w:val="28"/>
        </w:rPr>
        <w:t>
      "СОГЛАСОВАН"</w:t>
      </w:r>
    </w:p>
    <w:bookmarkEnd w:id="45"/>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2" w:id="46"/>
      <w:r>
        <w:rPr>
          <w:rFonts w:ascii="Times New Roman"/>
          <w:b w:val="false"/>
          <w:i w:val="false"/>
          <w:color w:val="000000"/>
          <w:sz w:val="28"/>
        </w:rPr>
        <w:t>
      "СОГЛАСОВАН"</w:t>
      </w:r>
    </w:p>
    <w:bookmarkEnd w:id="4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63" w:id="47"/>
      <w:r>
        <w:rPr>
          <w:rFonts w:ascii="Times New Roman"/>
          <w:b w:val="false"/>
          <w:i w:val="false"/>
          <w:color w:val="000000"/>
          <w:sz w:val="28"/>
        </w:rPr>
        <w:t>
      "СОГЛАСОВАН"</w:t>
      </w:r>
    </w:p>
    <w:bookmarkEnd w:id="4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марта 2024 года № 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продвижение отечественных</w:t>
            </w:r>
            <w:r>
              <w:br/>
            </w:r>
            <w:r>
              <w:rPr>
                <w:rFonts w:ascii="Times New Roman"/>
                <w:b w:val="false"/>
                <w:i w:val="false"/>
                <w:color w:val="000000"/>
                <w:sz w:val="20"/>
              </w:rPr>
              <w:t>обработанных товаров, работ</w:t>
            </w:r>
            <w:r>
              <w:br/>
            </w:r>
            <w:r>
              <w:rPr>
                <w:rFonts w:ascii="Times New Roman"/>
                <w:b w:val="false"/>
                <w:i w:val="false"/>
                <w:color w:val="000000"/>
                <w:sz w:val="20"/>
              </w:rPr>
              <w:t>и услуг на внутренний рынок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Оператор</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Оператора)</w:t>
            </w:r>
            <w:r>
              <w:br/>
            </w:r>
            <w:r>
              <w:rPr>
                <w:rFonts w:ascii="Times New Roman"/>
                <w:b w:val="false"/>
                <w:i w:val="false"/>
                <w:color w:val="000000"/>
                <w:sz w:val="20"/>
              </w:rPr>
              <w:t>от _______________________</w:t>
            </w:r>
            <w:r>
              <w:br/>
            </w:r>
            <w:r>
              <w:rPr>
                <w:rFonts w:ascii="Times New Roman"/>
                <w:b w:val="false"/>
                <w:i w:val="false"/>
                <w:color w:val="000000"/>
                <w:sz w:val="20"/>
              </w:rPr>
              <w:t>(наименование заявителя)</w:t>
            </w:r>
          </w:p>
        </w:tc>
      </w:tr>
    </w:tbl>
    <w:bookmarkStart w:name="z68" w:id="48"/>
    <w:p>
      <w:pPr>
        <w:spacing w:after="0"/>
        <w:ind w:left="0"/>
        <w:jc w:val="left"/>
      </w:pPr>
      <w:r>
        <w:rPr>
          <w:rFonts w:ascii="Times New Roman"/>
          <w:b/>
          <w:i w:val="false"/>
          <w:color w:val="000000"/>
        </w:rPr>
        <w:t xml:space="preserve"> Заявка субъекта промышленно-инновационной деятельности на оказание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w:t>
      </w:r>
    </w:p>
    <w:bookmarkEnd w:id="48"/>
    <w:bookmarkStart w:name="z69" w:id="49"/>
    <w:p>
      <w:pPr>
        <w:spacing w:after="0"/>
        <w:ind w:left="0"/>
        <w:jc w:val="both"/>
      </w:pPr>
      <w:r>
        <w:rPr>
          <w:rFonts w:ascii="Times New Roman"/>
          <w:b w:val="false"/>
          <w:i w:val="false"/>
          <w:color w:val="000000"/>
          <w:sz w:val="28"/>
        </w:rPr>
        <w:t>
      (заполняется заявителем на бланке (при наличии))</w:t>
      </w:r>
    </w:p>
    <w:bookmarkEnd w:id="49"/>
    <w:bookmarkStart w:name="z70" w:id="50"/>
    <w:p>
      <w:pPr>
        <w:spacing w:after="0"/>
        <w:ind w:left="0"/>
        <w:jc w:val="both"/>
      </w:pPr>
      <w:r>
        <w:rPr>
          <w:rFonts w:ascii="Times New Roman"/>
          <w:b w:val="false"/>
          <w:i w:val="false"/>
          <w:color w:val="000000"/>
          <w:sz w:val="28"/>
        </w:rPr>
        <w:t>
      1. Наименование заявителя (полное).</w:t>
      </w:r>
    </w:p>
    <w:bookmarkEnd w:id="50"/>
    <w:bookmarkStart w:name="z71" w:id="51"/>
    <w:p>
      <w:pPr>
        <w:spacing w:after="0"/>
        <w:ind w:left="0"/>
        <w:jc w:val="both"/>
      </w:pPr>
      <w:r>
        <w:rPr>
          <w:rFonts w:ascii="Times New Roman"/>
          <w:b w:val="false"/>
          <w:i w:val="false"/>
          <w:color w:val="000000"/>
          <w:sz w:val="28"/>
        </w:rPr>
        <w:t>
      2. Юридический адрес или местонахождение (индекс, область, город/район, населенный пункт, улица, телефон) (при наличии).</w:t>
      </w:r>
    </w:p>
    <w:bookmarkEnd w:id="51"/>
    <w:bookmarkStart w:name="z72" w:id="52"/>
    <w:p>
      <w:pPr>
        <w:spacing w:after="0"/>
        <w:ind w:left="0"/>
        <w:jc w:val="both"/>
      </w:pPr>
      <w:r>
        <w:rPr>
          <w:rFonts w:ascii="Times New Roman"/>
          <w:b w:val="false"/>
          <w:i w:val="false"/>
          <w:color w:val="000000"/>
          <w:sz w:val="28"/>
        </w:rPr>
        <w:t>
      3. Данные первого руководителя или индивидуального предпринимателя (фамилия, имя, отчество (если оно указано в документе, удостоверяющем личность), должность, номер рабочего или сотового телефона, электронный адрес).</w:t>
      </w:r>
    </w:p>
    <w:bookmarkEnd w:id="52"/>
    <w:bookmarkStart w:name="z73" w:id="53"/>
    <w:p>
      <w:pPr>
        <w:spacing w:after="0"/>
        <w:ind w:left="0"/>
        <w:jc w:val="both"/>
      </w:pPr>
      <w:r>
        <w:rPr>
          <w:rFonts w:ascii="Times New Roman"/>
          <w:b w:val="false"/>
          <w:i w:val="false"/>
          <w:color w:val="000000"/>
          <w:sz w:val="28"/>
        </w:rPr>
        <w:t>
      4. БИН (бизнес идентификационный номер)/ ИИН (индивидуальный идентификационный номер).</w:t>
      </w:r>
    </w:p>
    <w:bookmarkEnd w:id="53"/>
    <w:bookmarkStart w:name="z74" w:id="54"/>
    <w:p>
      <w:pPr>
        <w:spacing w:after="0"/>
        <w:ind w:left="0"/>
        <w:jc w:val="both"/>
      </w:pPr>
      <w:r>
        <w:rPr>
          <w:rFonts w:ascii="Times New Roman"/>
          <w:b w:val="false"/>
          <w:i w:val="false"/>
          <w:color w:val="000000"/>
          <w:sz w:val="28"/>
        </w:rPr>
        <w:t>
      5. Номер (при наличии) и дата государственной регистрации (перерегистрации) заявителя.</w:t>
      </w:r>
    </w:p>
    <w:bookmarkEnd w:id="54"/>
    <w:bookmarkStart w:name="z75" w:id="55"/>
    <w:p>
      <w:pPr>
        <w:spacing w:after="0"/>
        <w:ind w:left="0"/>
        <w:jc w:val="both"/>
      </w:pPr>
      <w:r>
        <w:rPr>
          <w:rFonts w:ascii="Times New Roman"/>
          <w:b w:val="false"/>
          <w:i w:val="false"/>
          <w:color w:val="000000"/>
          <w:sz w:val="28"/>
        </w:rPr>
        <w:t>
      6. Численность сотрудников ______ человек, в том числе граждан Республики Казахстан ______ человек.</w:t>
      </w:r>
    </w:p>
    <w:bookmarkEnd w:id="55"/>
    <w:bookmarkStart w:name="z76" w:id="56"/>
    <w:p>
      <w:pPr>
        <w:spacing w:after="0"/>
        <w:ind w:left="0"/>
        <w:jc w:val="both"/>
      </w:pPr>
      <w:r>
        <w:rPr>
          <w:rFonts w:ascii="Times New Roman"/>
          <w:b w:val="false"/>
          <w:i w:val="false"/>
          <w:color w:val="000000"/>
          <w:sz w:val="28"/>
        </w:rPr>
        <w:t>
      7. Доля внутристрановой ценности в кадрах ____ %.</w:t>
      </w:r>
    </w:p>
    <w:bookmarkEnd w:id="56"/>
    <w:bookmarkStart w:name="z77" w:id="57"/>
    <w:p>
      <w:pPr>
        <w:spacing w:after="0"/>
        <w:ind w:left="0"/>
        <w:jc w:val="both"/>
      </w:pPr>
      <w:r>
        <w:rPr>
          <w:rFonts w:ascii="Times New Roman"/>
          <w:b w:val="false"/>
          <w:i w:val="false"/>
          <w:color w:val="000000"/>
          <w:sz w:val="28"/>
        </w:rPr>
        <w:t>
      8. Основной вид деятельности (с указанием кода общего классификатора экономической деятельности).</w:t>
      </w:r>
    </w:p>
    <w:bookmarkEnd w:id="57"/>
    <w:bookmarkStart w:name="z78" w:id="58"/>
    <w:p>
      <w:pPr>
        <w:spacing w:after="0"/>
        <w:ind w:left="0"/>
        <w:jc w:val="both"/>
      </w:pPr>
      <w:r>
        <w:rPr>
          <w:rFonts w:ascii="Times New Roman"/>
          <w:b w:val="false"/>
          <w:i w:val="false"/>
          <w:color w:val="000000"/>
          <w:sz w:val="28"/>
        </w:rPr>
        <w:t>
      9. Наименование выпускаемой продукции.</w:t>
      </w:r>
    </w:p>
    <w:bookmarkEnd w:id="58"/>
    <w:bookmarkStart w:name="z79" w:id="59"/>
    <w:p>
      <w:pPr>
        <w:spacing w:after="0"/>
        <w:ind w:left="0"/>
        <w:jc w:val="both"/>
      </w:pPr>
      <w:r>
        <w:rPr>
          <w:rFonts w:ascii="Times New Roman"/>
          <w:b w:val="false"/>
          <w:i w:val="false"/>
          <w:color w:val="000000"/>
          <w:sz w:val="28"/>
        </w:rPr>
        <w:t>
      10. Является (-лся) ли заявитель участником государственных Программ (если да, то укажите год получения мер государственного стимулирования, в рамках каких Программ и какие меры государственного стимулирования получали).</w:t>
      </w:r>
    </w:p>
    <w:bookmarkEnd w:id="59"/>
    <w:bookmarkStart w:name="z80" w:id="60"/>
    <w:p>
      <w:pPr>
        <w:spacing w:after="0"/>
        <w:ind w:left="0"/>
        <w:jc w:val="both"/>
      </w:pPr>
      <w:r>
        <w:rPr>
          <w:rFonts w:ascii="Times New Roman"/>
          <w:b w:val="false"/>
          <w:i w:val="false"/>
          <w:color w:val="000000"/>
          <w:sz w:val="28"/>
        </w:rPr>
        <w:t xml:space="preserve">
      11. Какие виды затрат планируются использовать в рамках Правил оказания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15 июня 2022 года № 342 (зарегистрирован в Реестре государственной регистрации нормативных правовых актов под № 28504) (далее - Правила) (необходимое отметьте ):</w:t>
      </w:r>
    </w:p>
    <w:bookmarkEnd w:id="60"/>
    <w:bookmarkStart w:name="z81" w:id="61"/>
    <w:p>
      <w:pPr>
        <w:spacing w:after="0"/>
        <w:ind w:left="0"/>
        <w:jc w:val="both"/>
      </w:pPr>
      <w:r>
        <w:rPr>
          <w:rFonts w:ascii="Times New Roman"/>
          <w:b w:val="false"/>
          <w:i w:val="false"/>
          <w:color w:val="000000"/>
          <w:sz w:val="28"/>
        </w:rPr>
        <w:t>
      1) затраты, связанные с сертификацией товаров, работ и услуг:</w:t>
      </w:r>
    </w:p>
    <w:bookmarkEnd w:id="61"/>
    <w:bookmarkStart w:name="z82" w:id="62"/>
    <w:p>
      <w:pPr>
        <w:spacing w:after="0"/>
        <w:ind w:left="0"/>
        <w:jc w:val="both"/>
      </w:pPr>
      <w:r>
        <w:rPr>
          <w:rFonts w:ascii="Times New Roman"/>
          <w:b w:val="false"/>
          <w:i w:val="false"/>
          <w:color w:val="000000"/>
          <w:sz w:val="28"/>
        </w:rPr>
        <w:t>
      ☐ на проведение оценки, связанной с подтверждением соответствия отечественных обработанных товаров, работ и услуг;</w:t>
      </w:r>
    </w:p>
    <w:bookmarkEnd w:id="62"/>
    <w:bookmarkStart w:name="z83" w:id="63"/>
    <w:p>
      <w:pPr>
        <w:spacing w:after="0"/>
        <w:ind w:left="0"/>
        <w:jc w:val="both"/>
      </w:pPr>
      <w:r>
        <w:rPr>
          <w:rFonts w:ascii="Times New Roman"/>
          <w:b w:val="false"/>
          <w:i w:val="false"/>
          <w:color w:val="000000"/>
          <w:sz w:val="28"/>
        </w:rPr>
        <w:t>
      ☐ на проведение сертификационных и лабораторных испытаний выпускаемой продукции, включая экспертизу результатов испытаний;</w:t>
      </w:r>
    </w:p>
    <w:bookmarkEnd w:id="63"/>
    <w:bookmarkStart w:name="z84" w:id="64"/>
    <w:p>
      <w:pPr>
        <w:spacing w:after="0"/>
        <w:ind w:left="0"/>
        <w:jc w:val="both"/>
      </w:pPr>
      <w:r>
        <w:rPr>
          <w:rFonts w:ascii="Times New Roman"/>
          <w:b w:val="false"/>
          <w:i w:val="false"/>
          <w:color w:val="000000"/>
          <w:sz w:val="28"/>
        </w:rPr>
        <w:t>
      ☐ на проведение инспекционного аудита и контроля;</w:t>
      </w:r>
    </w:p>
    <w:bookmarkEnd w:id="64"/>
    <w:bookmarkStart w:name="z85" w:id="65"/>
    <w:p>
      <w:pPr>
        <w:spacing w:after="0"/>
        <w:ind w:left="0"/>
        <w:jc w:val="both"/>
      </w:pPr>
      <w:r>
        <w:rPr>
          <w:rFonts w:ascii="Times New Roman"/>
          <w:b w:val="false"/>
          <w:i w:val="false"/>
          <w:color w:val="000000"/>
          <w:sz w:val="28"/>
        </w:rPr>
        <w:t>
      ☐ на регистрацию сертификатов;</w:t>
      </w:r>
    </w:p>
    <w:bookmarkEnd w:id="65"/>
    <w:bookmarkStart w:name="z86" w:id="66"/>
    <w:p>
      <w:pPr>
        <w:spacing w:after="0"/>
        <w:ind w:left="0"/>
        <w:jc w:val="both"/>
      </w:pPr>
      <w:r>
        <w:rPr>
          <w:rFonts w:ascii="Times New Roman"/>
          <w:b w:val="false"/>
          <w:i w:val="false"/>
          <w:color w:val="000000"/>
          <w:sz w:val="28"/>
        </w:rPr>
        <w:t>
      2) затраты, связанные с приобретением оборудования для нанесения средств идентификации (маркировки) обувных товаров, включая программное обеспечение:</w:t>
      </w:r>
    </w:p>
    <w:bookmarkEnd w:id="66"/>
    <w:bookmarkStart w:name="z87" w:id="67"/>
    <w:p>
      <w:pPr>
        <w:spacing w:after="0"/>
        <w:ind w:left="0"/>
        <w:jc w:val="both"/>
      </w:pPr>
      <w:r>
        <w:rPr>
          <w:rFonts w:ascii="Times New Roman"/>
          <w:b w:val="false"/>
          <w:i w:val="false"/>
          <w:color w:val="000000"/>
          <w:sz w:val="28"/>
        </w:rPr>
        <w:t>
      ☐ на закупку (приобретение) средств идентификации;</w:t>
      </w:r>
    </w:p>
    <w:bookmarkEnd w:id="67"/>
    <w:bookmarkStart w:name="z88" w:id="68"/>
    <w:p>
      <w:pPr>
        <w:spacing w:after="0"/>
        <w:ind w:left="0"/>
        <w:jc w:val="both"/>
      </w:pPr>
      <w:r>
        <w:rPr>
          <w:rFonts w:ascii="Times New Roman"/>
          <w:b w:val="false"/>
          <w:i w:val="false"/>
          <w:color w:val="000000"/>
          <w:sz w:val="28"/>
        </w:rPr>
        <w:t>
      ☐ на закупку (приобретение) типографских услуг по нанесению средств идентификации на стадии выпуска продукции;</w:t>
      </w:r>
    </w:p>
    <w:bookmarkEnd w:id="68"/>
    <w:bookmarkStart w:name="z89" w:id="69"/>
    <w:p>
      <w:pPr>
        <w:spacing w:after="0"/>
        <w:ind w:left="0"/>
        <w:jc w:val="both"/>
      </w:pPr>
      <w:r>
        <w:rPr>
          <w:rFonts w:ascii="Times New Roman"/>
          <w:b w:val="false"/>
          <w:i w:val="false"/>
          <w:color w:val="000000"/>
          <w:sz w:val="28"/>
        </w:rPr>
        <w:t>
      ☐ на перевооружение производства путем приобретения оборудования для нанесения средств идентификации или материальных носителей, включая инженерное программное обеспечение;</w:t>
      </w:r>
    </w:p>
    <w:bookmarkEnd w:id="69"/>
    <w:bookmarkStart w:name="z90" w:id="70"/>
    <w:p>
      <w:pPr>
        <w:spacing w:after="0"/>
        <w:ind w:left="0"/>
        <w:jc w:val="both"/>
      </w:pPr>
      <w:r>
        <w:rPr>
          <w:rFonts w:ascii="Times New Roman"/>
          <w:b w:val="false"/>
          <w:i w:val="false"/>
          <w:color w:val="000000"/>
          <w:sz w:val="28"/>
        </w:rPr>
        <w:t>
      12. Затраты, понесенные субъектом промышленно-инновационной деятельности*: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по которому, произведены затраты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выполненных работ, приемки услуг/работ от поставщика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счет-фактуры/счета на оплату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без налога на добавленную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общего классификатора экономической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71"/>
    <w:p>
      <w:pPr>
        <w:spacing w:after="0"/>
        <w:ind w:left="0"/>
        <w:jc w:val="both"/>
      </w:pPr>
      <w:r>
        <w:rPr>
          <w:rFonts w:ascii="Times New Roman"/>
          <w:b w:val="false"/>
          <w:i w:val="false"/>
          <w:color w:val="000000"/>
          <w:sz w:val="28"/>
        </w:rPr>
        <w:t>
      *При заполнении таблиц указывать каждую сумму понесенных затрат согласно счет-фактуре.</w:t>
      </w:r>
    </w:p>
    <w:bookmarkEnd w:id="71"/>
    <w:bookmarkStart w:name="z92" w:id="72"/>
    <w:p>
      <w:pPr>
        <w:spacing w:after="0"/>
        <w:ind w:left="0"/>
        <w:jc w:val="both"/>
      </w:pPr>
      <w:r>
        <w:rPr>
          <w:rFonts w:ascii="Times New Roman"/>
          <w:b w:val="false"/>
          <w:i w:val="false"/>
          <w:color w:val="000000"/>
          <w:sz w:val="28"/>
        </w:rPr>
        <w:t>
      Общая сумма заявляемых к возмещению части затрат: ____________________________________________________________________ тенге. (сумма цифрами и прописью)</w:t>
      </w:r>
    </w:p>
    <w:bookmarkEnd w:id="72"/>
    <w:bookmarkStart w:name="z93" w:id="73"/>
    <w:p>
      <w:pPr>
        <w:spacing w:after="0"/>
        <w:ind w:left="0"/>
        <w:jc w:val="both"/>
      </w:pPr>
      <w:r>
        <w:rPr>
          <w:rFonts w:ascii="Times New Roman"/>
          <w:b w:val="false"/>
          <w:i w:val="false"/>
          <w:color w:val="000000"/>
          <w:sz w:val="28"/>
        </w:rPr>
        <w:t>
      13. Банковские реквизиты заявителя:</w:t>
      </w:r>
    </w:p>
    <w:bookmarkEnd w:id="73"/>
    <w:bookmarkStart w:name="z94" w:id="74"/>
    <w:p>
      <w:pPr>
        <w:spacing w:after="0"/>
        <w:ind w:left="0"/>
        <w:jc w:val="both"/>
      </w:pPr>
      <w:r>
        <w:rPr>
          <w:rFonts w:ascii="Times New Roman"/>
          <w:b w:val="false"/>
          <w:i w:val="false"/>
          <w:color w:val="000000"/>
          <w:sz w:val="28"/>
        </w:rPr>
        <w:t>
      Банк получателя: ________________________________________________</w:t>
      </w:r>
    </w:p>
    <w:bookmarkEnd w:id="74"/>
    <w:bookmarkStart w:name="z95" w:id="75"/>
    <w:p>
      <w:pPr>
        <w:spacing w:after="0"/>
        <w:ind w:left="0"/>
        <w:jc w:val="both"/>
      </w:pPr>
      <w:r>
        <w:rPr>
          <w:rFonts w:ascii="Times New Roman"/>
          <w:b w:val="false"/>
          <w:i w:val="false"/>
          <w:color w:val="000000"/>
          <w:sz w:val="28"/>
        </w:rPr>
        <w:t>
      Номер счета: ____________________________________________________</w:t>
      </w:r>
    </w:p>
    <w:bookmarkEnd w:id="75"/>
    <w:bookmarkStart w:name="z96" w:id="76"/>
    <w:p>
      <w:pPr>
        <w:spacing w:after="0"/>
        <w:ind w:left="0"/>
        <w:jc w:val="both"/>
      </w:pPr>
      <w:r>
        <w:rPr>
          <w:rFonts w:ascii="Times New Roman"/>
          <w:b w:val="false"/>
          <w:i w:val="false"/>
          <w:color w:val="000000"/>
          <w:sz w:val="28"/>
        </w:rPr>
        <w:t>
      БИК (банковский идентификационный код) _________________________</w:t>
      </w:r>
    </w:p>
    <w:bookmarkEnd w:id="76"/>
    <w:bookmarkStart w:name="z97" w:id="77"/>
    <w:p>
      <w:pPr>
        <w:spacing w:after="0"/>
        <w:ind w:left="0"/>
        <w:jc w:val="both"/>
      </w:pPr>
      <w:r>
        <w:rPr>
          <w:rFonts w:ascii="Times New Roman"/>
          <w:b w:val="false"/>
          <w:i w:val="false"/>
          <w:color w:val="000000"/>
          <w:sz w:val="28"/>
        </w:rPr>
        <w:t>
      КБе (Код бенефициара) ___________________________________________</w:t>
      </w:r>
    </w:p>
    <w:bookmarkEnd w:id="77"/>
    <w:bookmarkStart w:name="z98" w:id="78"/>
    <w:p>
      <w:pPr>
        <w:spacing w:after="0"/>
        <w:ind w:left="0"/>
        <w:jc w:val="both"/>
      </w:pPr>
      <w:r>
        <w:rPr>
          <w:rFonts w:ascii="Times New Roman"/>
          <w:b w:val="false"/>
          <w:i w:val="false"/>
          <w:color w:val="000000"/>
          <w:sz w:val="28"/>
        </w:rPr>
        <w:t>
      14. Возмещение затрат производится в национальной валюте. Пересчет затрат, понесенных в иностранных валютах, осуществляется по курсам валют Национального Банка Республики Казахстан, действовавшим на дату перечисления платежа за выполненные работы/услуги по продвижению отечественных обработанных товаров, работ и услуг на внутренний рынок.</w:t>
      </w:r>
    </w:p>
    <w:bookmarkEnd w:id="78"/>
    <w:bookmarkStart w:name="z99" w:id="79"/>
    <w:p>
      <w:pPr>
        <w:spacing w:after="0"/>
        <w:ind w:left="0"/>
        <w:jc w:val="both"/>
      </w:pPr>
      <w:r>
        <w:rPr>
          <w:rFonts w:ascii="Times New Roman"/>
          <w:b w:val="false"/>
          <w:i w:val="false"/>
          <w:color w:val="000000"/>
          <w:sz w:val="28"/>
        </w:rPr>
        <w:t>
      15. Данной заявкой заявитель гарантирует достоверность представленной информации, полноту и подлинность представленных документов, исходных данных, расчетов, обоснований.</w:t>
      </w:r>
    </w:p>
    <w:bookmarkEnd w:id="79"/>
    <w:bookmarkStart w:name="z100" w:id="80"/>
    <w:p>
      <w:pPr>
        <w:spacing w:after="0"/>
        <w:ind w:left="0"/>
        <w:jc w:val="both"/>
      </w:pPr>
      <w:r>
        <w:rPr>
          <w:rFonts w:ascii="Times New Roman"/>
          <w:b w:val="false"/>
          <w:i w:val="false"/>
          <w:color w:val="000000"/>
          <w:sz w:val="28"/>
        </w:rPr>
        <w:t>
      Заявитель подтверждает, что затраты по мероприятиям, понесенные в рамках запрашиваемой меры государственного стимулирования, не финансировались за счет средств республиканского и /или местного бюджетов в рамках иных мер государственного стимулирования, предусмотренных законодательством Республики Казахстан.</w:t>
      </w:r>
    </w:p>
    <w:bookmarkEnd w:id="80"/>
    <w:bookmarkStart w:name="z101" w:id="81"/>
    <w:p>
      <w:pPr>
        <w:spacing w:after="0"/>
        <w:ind w:left="0"/>
        <w:jc w:val="both"/>
      </w:pPr>
      <w:r>
        <w:rPr>
          <w:rFonts w:ascii="Times New Roman"/>
          <w:b w:val="false"/>
          <w:i w:val="false"/>
          <w:color w:val="000000"/>
          <w:sz w:val="28"/>
        </w:rPr>
        <w:t>
      16. Заявитель подтверждает отсутствие вступившего в законную силу решения (приговора) суда о запрете деятельности или отдельных видов деятельности, требующих получения определенной государственной услуги, а также отсутствие вступившего в законную силу решения суда, на основании которого заявитель лишен специального права, связанного с получением государственной услуги.</w:t>
      </w:r>
    </w:p>
    <w:bookmarkEnd w:id="81"/>
    <w:bookmarkStart w:name="z102" w:id="82"/>
    <w:p>
      <w:pPr>
        <w:spacing w:after="0"/>
        <w:ind w:left="0"/>
        <w:jc w:val="both"/>
      </w:pPr>
      <w:r>
        <w:rPr>
          <w:rFonts w:ascii="Times New Roman"/>
          <w:b w:val="false"/>
          <w:i w:val="false"/>
          <w:color w:val="000000"/>
          <w:sz w:val="28"/>
        </w:rPr>
        <w:t>
      17. Контактное лицо, заполнившее заявку на получение меры государственного стимулирования (фамилия, имя, отчество (если оно указано в документе, удостоверяющем личность), должность, номер рабочего/сотового телефона, электронный адрес): _________________.</w:t>
      </w:r>
    </w:p>
    <w:bookmarkEnd w:id="82"/>
    <w:bookmarkStart w:name="z103" w:id="83"/>
    <w:p>
      <w:pPr>
        <w:spacing w:after="0"/>
        <w:ind w:left="0"/>
        <w:jc w:val="both"/>
      </w:pPr>
      <w:r>
        <w:rPr>
          <w:rFonts w:ascii="Times New Roman"/>
          <w:b w:val="false"/>
          <w:i w:val="false"/>
          <w:color w:val="000000"/>
          <w:sz w:val="28"/>
        </w:rPr>
        <w:t>
      К настоящей Заявке прилагаю следующие документы и копии документов:</w:t>
      </w:r>
    </w:p>
    <w:bookmarkEnd w:id="83"/>
    <w:bookmarkStart w:name="z104" w:id="84"/>
    <w:p>
      <w:pPr>
        <w:spacing w:after="0"/>
        <w:ind w:left="0"/>
        <w:jc w:val="both"/>
      </w:pPr>
      <w:r>
        <w:rPr>
          <w:rFonts w:ascii="Times New Roman"/>
          <w:b w:val="false"/>
          <w:i w:val="false"/>
          <w:color w:val="000000"/>
          <w:sz w:val="28"/>
        </w:rPr>
        <w:t>
      1) ____________________;</w:t>
      </w:r>
    </w:p>
    <w:bookmarkEnd w:id="84"/>
    <w:bookmarkStart w:name="z105" w:id="85"/>
    <w:p>
      <w:pPr>
        <w:spacing w:after="0"/>
        <w:ind w:left="0"/>
        <w:jc w:val="both"/>
      </w:pPr>
      <w:r>
        <w:rPr>
          <w:rFonts w:ascii="Times New Roman"/>
          <w:b w:val="false"/>
          <w:i w:val="false"/>
          <w:color w:val="000000"/>
          <w:sz w:val="28"/>
        </w:rPr>
        <w:t>
      2) ____________________;</w:t>
      </w:r>
    </w:p>
    <w:bookmarkEnd w:id="85"/>
    <w:bookmarkStart w:name="z106" w:id="86"/>
    <w:p>
      <w:pPr>
        <w:spacing w:after="0"/>
        <w:ind w:left="0"/>
        <w:jc w:val="both"/>
      </w:pPr>
      <w:r>
        <w:rPr>
          <w:rFonts w:ascii="Times New Roman"/>
          <w:b w:val="false"/>
          <w:i w:val="false"/>
          <w:color w:val="000000"/>
          <w:sz w:val="28"/>
        </w:rPr>
        <w:t>
      3) ____________________;</w:t>
      </w:r>
    </w:p>
    <w:bookmarkEnd w:id="86"/>
    <w:bookmarkStart w:name="z107" w:id="87"/>
    <w:p>
      <w:pPr>
        <w:spacing w:after="0"/>
        <w:ind w:left="0"/>
        <w:jc w:val="both"/>
      </w:pPr>
      <w:r>
        <w:rPr>
          <w:rFonts w:ascii="Times New Roman"/>
          <w:b w:val="false"/>
          <w:i w:val="false"/>
          <w:color w:val="000000"/>
          <w:sz w:val="28"/>
        </w:rPr>
        <w:t>
      4) ____________________;</w:t>
      </w:r>
    </w:p>
    <w:bookmarkEnd w:id="87"/>
    <w:bookmarkStart w:name="z108" w:id="88"/>
    <w:p>
      <w:pPr>
        <w:spacing w:after="0"/>
        <w:ind w:left="0"/>
        <w:jc w:val="both"/>
      </w:pPr>
      <w:r>
        <w:rPr>
          <w:rFonts w:ascii="Times New Roman"/>
          <w:b w:val="false"/>
          <w:i w:val="false"/>
          <w:color w:val="000000"/>
          <w:sz w:val="28"/>
        </w:rPr>
        <w:t>
      5) ____________________.</w:t>
      </w:r>
    </w:p>
    <w:bookmarkEnd w:id="88"/>
    <w:p>
      <w:pPr>
        <w:spacing w:after="0"/>
        <w:ind w:left="0"/>
        <w:jc w:val="both"/>
      </w:pPr>
      <w:bookmarkStart w:name="z109" w:id="89"/>
      <w:r>
        <w:rPr>
          <w:rFonts w:ascii="Times New Roman"/>
          <w:b w:val="false"/>
          <w:i w:val="false"/>
          <w:color w:val="000000"/>
          <w:sz w:val="28"/>
        </w:rPr>
        <w:t>
      Дата заполнения заявки _______________</w:t>
      </w:r>
    </w:p>
    <w:bookmarkEnd w:id="89"/>
    <w:p>
      <w:pPr>
        <w:spacing w:after="0"/>
        <w:ind w:left="0"/>
        <w:jc w:val="both"/>
      </w:pPr>
      <w:r>
        <w:rPr>
          <w:rFonts w:ascii="Times New Roman"/>
          <w:b w:val="false"/>
          <w:i w:val="false"/>
          <w:color w:val="000000"/>
          <w:sz w:val="28"/>
        </w:rPr>
        <w:t>Первый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представитель заявителя (при наличии доверенности)</w:t>
      </w:r>
    </w:p>
    <w:p>
      <w:pPr>
        <w:spacing w:after="0"/>
        <w:ind w:left="0"/>
        <w:jc w:val="both"/>
      </w:pPr>
      <w:bookmarkStart w:name="z110" w:id="90"/>
      <w:r>
        <w:rPr>
          <w:rFonts w:ascii="Times New Roman"/>
          <w:b w:val="false"/>
          <w:i w:val="false"/>
          <w:color w:val="000000"/>
          <w:sz w:val="28"/>
        </w:rPr>
        <w:t>
      ________________ ____________ ______________________</w:t>
      </w:r>
    </w:p>
    <w:bookmarkEnd w:id="90"/>
    <w:p>
      <w:pPr>
        <w:spacing w:after="0"/>
        <w:ind w:left="0"/>
        <w:jc w:val="both"/>
      </w:pPr>
      <w:r>
        <w:rPr>
          <w:rFonts w:ascii="Times New Roman"/>
          <w:b w:val="false"/>
          <w:i w:val="false"/>
          <w:color w:val="000000"/>
          <w:sz w:val="28"/>
        </w:rPr>
        <w:t>(должность) (подпись) (фамилия, имя, отчество (если</w:t>
      </w:r>
    </w:p>
    <w:p>
      <w:pPr>
        <w:spacing w:after="0"/>
        <w:ind w:left="0"/>
        <w:jc w:val="both"/>
      </w:pPr>
      <w:r>
        <w:rPr>
          <w:rFonts w:ascii="Times New Roman"/>
          <w:b w:val="false"/>
          <w:i w:val="false"/>
          <w:color w:val="000000"/>
          <w:sz w:val="28"/>
        </w:rPr>
        <w:t>оно указано в документе, удостоверяющем личность)</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марта 2024 года № 96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 мер</w:t>
            </w:r>
            <w:r>
              <w:br/>
            </w:r>
            <w:r>
              <w:rPr>
                <w:rFonts w:ascii="Times New Roman"/>
                <w:b w:val="false"/>
                <w:i w:val="false"/>
                <w:color w:val="000000"/>
                <w:sz w:val="20"/>
              </w:rPr>
              <w:t>государственного стимулирования</w:t>
            </w:r>
            <w:r>
              <w:br/>
            </w:r>
            <w:r>
              <w:rPr>
                <w:rFonts w:ascii="Times New Roman"/>
                <w:b w:val="false"/>
                <w:i w:val="false"/>
                <w:color w:val="000000"/>
                <w:sz w:val="20"/>
              </w:rPr>
              <w:t>промышленности, направленных</w:t>
            </w:r>
            <w:r>
              <w:br/>
            </w:r>
            <w:r>
              <w:rPr>
                <w:rFonts w:ascii="Times New Roman"/>
                <w:b w:val="false"/>
                <w:i w:val="false"/>
                <w:color w:val="000000"/>
                <w:sz w:val="20"/>
              </w:rPr>
              <w:t>на продвижение отечественных</w:t>
            </w:r>
            <w:r>
              <w:br/>
            </w:r>
            <w:r>
              <w:rPr>
                <w:rFonts w:ascii="Times New Roman"/>
                <w:b w:val="false"/>
                <w:i w:val="false"/>
                <w:color w:val="000000"/>
                <w:sz w:val="20"/>
              </w:rPr>
              <w:t>обработанных товаров,</w:t>
            </w:r>
            <w:r>
              <w:br/>
            </w:r>
            <w:r>
              <w:rPr>
                <w:rFonts w:ascii="Times New Roman"/>
                <w:b w:val="false"/>
                <w:i w:val="false"/>
                <w:color w:val="000000"/>
                <w:sz w:val="20"/>
              </w:rPr>
              <w:t>работ и услуг на внутренний рынок</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внутреннем рынке"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центр индустрии и экспорта "QazIndustry" (далее - услугодатель), оператор информационно-коммуникационной инфраструктуры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(восемь)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возможности возмещения части затрат, с приложением подписанного со стороны услугодателя Соглашения о возмещении части затрат в двух экземплярах либо мотивированный отказ в оказании государственной услуги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прием заявки и документов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усулугополучателя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претендующий на получение возмещения части затрат, представляет Оператору:</w:t>
            </w:r>
          </w:p>
          <w:p>
            <w:pPr>
              <w:spacing w:after="20"/>
              <w:ind w:left="20"/>
              <w:jc w:val="both"/>
            </w:pPr>
            <w:r>
              <w:rPr>
                <w:rFonts w:ascii="Times New Roman"/>
                <w:b w:val="false"/>
                <w:i w:val="false"/>
                <w:color w:val="000000"/>
                <w:sz w:val="20"/>
              </w:rPr>
              <w:t>1) заявку субъекта промышленно-инновационной деятельности на оказание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рынокпо форме, согласно приложению 1 к настоящим Правилам;</w:t>
            </w:r>
          </w:p>
          <w:p>
            <w:pPr>
              <w:spacing w:after="20"/>
              <w:ind w:left="20"/>
              <w:jc w:val="both"/>
            </w:pPr>
            <w:r>
              <w:rPr>
                <w:rFonts w:ascii="Times New Roman"/>
                <w:b w:val="false"/>
                <w:i w:val="false"/>
                <w:color w:val="000000"/>
                <w:sz w:val="20"/>
              </w:rPr>
              <w:t>2) копии документов, подтверждающих казахстанское происхождение товаров, работ, услуг, действующих на возмещаемый период. Документами, подтверждающими казахстанское происхождение товаров, работ, услуг являются Сертификат о происхождении товара формы "СТ-KZ", Сертификат /Декларация о соответствии Евразийского экономического союза, Индустриальный сертификат;</w:t>
            </w:r>
          </w:p>
          <w:p>
            <w:pPr>
              <w:spacing w:after="20"/>
              <w:ind w:left="20"/>
              <w:jc w:val="both"/>
            </w:pPr>
            <w:r>
              <w:rPr>
                <w:rFonts w:ascii="Times New Roman"/>
                <w:b w:val="false"/>
                <w:i w:val="false"/>
                <w:color w:val="000000"/>
                <w:sz w:val="20"/>
              </w:rPr>
              <w:t>3) копии договоров на выполнение работ/услуг с приложениями к договору, затраты на оплату которого включены в заявку для их возмещения;</w:t>
            </w:r>
          </w:p>
          <w:p>
            <w:pPr>
              <w:spacing w:after="20"/>
              <w:ind w:left="20"/>
              <w:jc w:val="both"/>
            </w:pPr>
            <w:r>
              <w:rPr>
                <w:rFonts w:ascii="Times New Roman"/>
                <w:b w:val="false"/>
                <w:i w:val="false"/>
                <w:color w:val="000000"/>
                <w:sz w:val="20"/>
              </w:rPr>
              <w:t>4) копии счетов на оплату (если предусмотрены в платежных документах), счетов-фактур и актов выполненных работ/услуг, а также платежные документы, заверенные банком, подтверждающие факт оплаты субъектом промышленно-инновационной деятельности работ/услуг.</w:t>
            </w:r>
          </w:p>
          <w:p>
            <w:pPr>
              <w:spacing w:after="20"/>
              <w:ind w:left="20"/>
              <w:jc w:val="both"/>
            </w:pPr>
            <w:r>
              <w:rPr>
                <w:rFonts w:ascii="Times New Roman"/>
                <w:b w:val="false"/>
                <w:i w:val="false"/>
                <w:color w:val="000000"/>
                <w:sz w:val="20"/>
              </w:rPr>
              <w:t>Если исполнителем выступает нерезидент Республики Казахстан, взамен копии актов выполненных работ, услуг и/или счетов-фактур и/или инвойса, предоставляются документы, подтверждающие факт оказания услуги и регистрацию такого юридического лица;</w:t>
            </w:r>
          </w:p>
          <w:p>
            <w:pPr>
              <w:spacing w:after="20"/>
              <w:ind w:left="20"/>
              <w:jc w:val="both"/>
            </w:pPr>
            <w:r>
              <w:rPr>
                <w:rFonts w:ascii="Times New Roman"/>
                <w:b w:val="false"/>
                <w:i w:val="false"/>
                <w:color w:val="000000"/>
                <w:sz w:val="20"/>
              </w:rPr>
              <w:t>5) отчет по итогам понесенных субъектом промышленно-инновационной деятельности затрат (на бланке заявителя, при наличии), где указывается:</w:t>
            </w:r>
          </w:p>
          <w:p>
            <w:pPr>
              <w:spacing w:after="20"/>
              <w:ind w:left="20"/>
              <w:jc w:val="both"/>
            </w:pPr>
            <w:r>
              <w:rPr>
                <w:rFonts w:ascii="Times New Roman"/>
                <w:b w:val="false"/>
                <w:i w:val="false"/>
                <w:color w:val="000000"/>
                <w:sz w:val="20"/>
              </w:rPr>
              <w:t>краткое описание деятельности Заявителя в приоритетном секторе экономики;</w:t>
            </w:r>
          </w:p>
          <w:p>
            <w:pPr>
              <w:spacing w:after="20"/>
              <w:ind w:left="20"/>
              <w:jc w:val="both"/>
            </w:pPr>
            <w:r>
              <w:rPr>
                <w:rFonts w:ascii="Times New Roman"/>
                <w:b w:val="false"/>
                <w:i w:val="false"/>
                <w:color w:val="000000"/>
                <w:sz w:val="20"/>
              </w:rPr>
              <w:t>необходимость понесенных затрат;</w:t>
            </w:r>
          </w:p>
          <w:p>
            <w:pPr>
              <w:spacing w:after="20"/>
              <w:ind w:left="20"/>
              <w:jc w:val="both"/>
            </w:pPr>
            <w:r>
              <w:rPr>
                <w:rFonts w:ascii="Times New Roman"/>
                <w:b w:val="false"/>
                <w:i w:val="false"/>
                <w:color w:val="000000"/>
                <w:sz w:val="20"/>
              </w:rPr>
              <w:t>экономический эффект от полученных работ и/или услуг на деятельности субъекта промышленно-инновационной деятельности до понесенных затрат и после.</w:t>
            </w:r>
          </w:p>
          <w:p>
            <w:pPr>
              <w:spacing w:after="20"/>
              <w:ind w:left="20"/>
              <w:jc w:val="both"/>
            </w:pPr>
            <w:r>
              <w:rPr>
                <w:rFonts w:ascii="Times New Roman"/>
                <w:b w:val="false"/>
                <w:i w:val="false"/>
                <w:color w:val="000000"/>
                <w:sz w:val="20"/>
              </w:rPr>
              <w:t>В зависимости от вида затрат дополнительно представляются следующие документы:</w:t>
            </w:r>
          </w:p>
          <w:p>
            <w:pPr>
              <w:spacing w:after="20"/>
              <w:ind w:left="20"/>
              <w:jc w:val="both"/>
            </w:pPr>
            <w:r>
              <w:rPr>
                <w:rFonts w:ascii="Times New Roman"/>
                <w:b w:val="false"/>
                <w:i w:val="false"/>
                <w:color w:val="000000"/>
                <w:sz w:val="20"/>
              </w:rPr>
              <w:t xml:space="preserve">1) по затратам, понесенным при подтверждении соответствия отечественных обработанных товаров, работ, услуг и систем менеджмента качества требованиям, установленным техническими регламентами и (или) документами по стандартизации, допускаемыми на территории Республики Казахстан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техническом регулировании":</w:t>
            </w:r>
          </w:p>
          <w:p>
            <w:pPr>
              <w:spacing w:after="20"/>
              <w:ind w:left="20"/>
              <w:jc w:val="both"/>
            </w:pPr>
            <w:r>
              <w:rPr>
                <w:rFonts w:ascii="Times New Roman"/>
                <w:b w:val="false"/>
                <w:i w:val="false"/>
                <w:color w:val="000000"/>
                <w:sz w:val="20"/>
              </w:rPr>
              <w:t>копии документов, подтверждающих прохождение процедур соответствия товаров, работ, услуг и систем менеджмента качества требованиям, установленным техническими регламентами и (или) документами по стандартизации, включая стандарты организации, или условиям договоров (сертификаты, разрешения, регистрационные удостоверения, протоколы испытаний, копии одобрения типа транспортного средства, одобрения типа шасси);</w:t>
            </w:r>
          </w:p>
          <w:p>
            <w:pPr>
              <w:spacing w:after="20"/>
              <w:ind w:left="20"/>
              <w:jc w:val="both"/>
            </w:pPr>
            <w:r>
              <w:rPr>
                <w:rFonts w:ascii="Times New Roman"/>
                <w:b w:val="false"/>
                <w:i w:val="false"/>
                <w:color w:val="000000"/>
                <w:sz w:val="20"/>
              </w:rPr>
              <w:t>2) по затратам, связанным с приобретением оборудования для нанесения средств идентификации (маркировки), включая программное обеспечение для маркировки обувной продукции:</w:t>
            </w:r>
          </w:p>
          <w:p>
            <w:pPr>
              <w:spacing w:after="20"/>
              <w:ind w:left="20"/>
              <w:jc w:val="both"/>
            </w:pPr>
            <w:r>
              <w:rPr>
                <w:rFonts w:ascii="Times New Roman"/>
                <w:b w:val="false"/>
                <w:i w:val="false"/>
                <w:color w:val="000000"/>
                <w:sz w:val="20"/>
              </w:rPr>
              <w:t>по закупке (приобретению) средств идентификации, а также, на закупку (приобретение) типографских услуг по нанесению средств идентификации на стадии выпуска продукции:</w:t>
            </w:r>
          </w:p>
          <w:p>
            <w:pPr>
              <w:spacing w:after="20"/>
              <w:ind w:left="20"/>
              <w:jc w:val="both"/>
            </w:pPr>
            <w:r>
              <w:rPr>
                <w:rFonts w:ascii="Times New Roman"/>
                <w:b w:val="false"/>
                <w:i w:val="false"/>
                <w:color w:val="000000"/>
                <w:sz w:val="20"/>
              </w:rPr>
              <w:t>копия договора и (или) соглашения, подтверждающая покупку средств идентификации;</w:t>
            </w:r>
          </w:p>
          <w:p>
            <w:pPr>
              <w:spacing w:after="20"/>
              <w:ind w:left="20"/>
              <w:jc w:val="both"/>
            </w:pPr>
            <w:r>
              <w:rPr>
                <w:rFonts w:ascii="Times New Roman"/>
                <w:b w:val="false"/>
                <w:i w:val="false"/>
                <w:color w:val="000000"/>
                <w:sz w:val="20"/>
              </w:rPr>
              <w:t>на перевооружение производства путем приобретения оборудования для нанесения средств идентификации или материальных носителей, а также инженерного программного обеспечения:</w:t>
            </w:r>
          </w:p>
          <w:p>
            <w:pPr>
              <w:spacing w:after="20"/>
              <w:ind w:left="20"/>
              <w:jc w:val="both"/>
            </w:pPr>
            <w:r>
              <w:rPr>
                <w:rFonts w:ascii="Times New Roman"/>
                <w:b w:val="false"/>
                <w:i w:val="false"/>
                <w:color w:val="000000"/>
                <w:sz w:val="20"/>
              </w:rPr>
              <w:t>копия договора и (или) соглашения, в том числе лицензионного, на поставку оборудования, включая программное обеспечение и документы, подтверждающие факт поставки и ввод в эксплуатацию.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1) Министерства промышленности и строительства Республики Казахстан –www.gov.kz/memleket/entities/mps?lang=ru, раздел "Государственные услуги";</w:t>
            </w:r>
          </w:p>
          <w:p>
            <w:pPr>
              <w:spacing w:after="20"/>
              <w:ind w:left="20"/>
              <w:jc w:val="both"/>
            </w:pPr>
            <w:r>
              <w:rPr>
                <w:rFonts w:ascii="Times New Roman"/>
                <w:b w:val="false"/>
                <w:i w:val="false"/>
                <w:color w:val="000000"/>
                <w:sz w:val="20"/>
              </w:rPr>
              <w:t>2) услугодателя – www.qazindustry.gov.kz;</w:t>
            </w:r>
          </w:p>
          <w:p>
            <w:pPr>
              <w:spacing w:after="20"/>
              <w:ind w:left="20"/>
              <w:jc w:val="both"/>
            </w:pPr>
            <w:r>
              <w:rPr>
                <w:rFonts w:ascii="Times New Roman"/>
                <w:b w:val="false"/>
                <w:i w:val="false"/>
                <w:color w:val="000000"/>
                <w:sz w:val="20"/>
              </w:rPr>
              <w:t>3) портала - www.egov.kz.</w:t>
            </w:r>
          </w:p>
          <w:p>
            <w:pPr>
              <w:spacing w:after="20"/>
              <w:ind w:left="20"/>
              <w:jc w:val="both"/>
            </w:pPr>
            <w:r>
              <w:rPr>
                <w:rFonts w:ascii="Times New Roman"/>
                <w:b w:val="false"/>
                <w:i w:val="false"/>
                <w:color w:val="000000"/>
                <w:sz w:val="20"/>
              </w:rPr>
              <w:t>Телефон Единого контакт-центра по вопросам оказания государственных услуг: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