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1757" w14:textId="7d21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марта 2024 года № 229. Зарегистрирован в Министерстве юстиции Республики Казахстан 14 марта 2024 года № 34148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августа 2014 года № 551 "Об утверждении Правил направления осужденных в учреждения уголовно-исполнительной системы для отбывания наказания" (зарегистрирован в Реестре государственной регистрации нормативных правовых актов под № 9759):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осужденных в учреждения уголовно-исполнительной системы для отбывания наказания,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 случае осуждения лица, являющегося жителем другой области, по предварительному согласованию с Комитетом УИС оно направляется следственным изолятором в соответствующее учреждение той области, где проживают лица, с кем оно поддерживает социально полезные связи.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срок регистрации по месту жительства лиц, с кем осужденный поддерживает социально полезные связи, учитывается, если он составляет не менее шести месяцев со дня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Следственный изолятор в течение трех рабочих дней после вынесения приговора суда отбирает у осужденного расписку произвольной формы с указанием в них лиц, с кем он поддерживает социально полезные связи, места их проживания и направляет в Комитет УИС.";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направлении осужденного, зарегистрированного в другой области, в учреждение области (города), где проживают лица, с кем он поддерживает социально полезные связи, в его личное дело вносятся корректировки в части отнесения его к жителю той области, где расположено учреждение.";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мая 2017 года № 375 "Об утверждении Правил перевода осужденного для поддержания социально полезных связей" (зарегистрирован в Реестре государственной регистрации нормативных правовых актов под № 15332):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осужденного для поддержания социально полезных связей, утвержденные указанным приказом дополнить главой 4 следующего содержания: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Постановка и снятие осужденного с очереди на перевод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Комитет УИС по итогам рассмотрения заявления при отсутствии свободных мест в учреждении, в случае соответствия другим требованиям </w:t>
      </w:r>
      <w:r>
        <w:rPr>
          <w:rFonts w:ascii="Times New Roman"/>
          <w:b w:val="false"/>
          <w:i w:val="false"/>
          <w:color w:val="000000"/>
          <w:sz w:val="28"/>
        </w:rPr>
        <w:t>части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УИК и настоящих Правил, принимает решение о переводе осужденного и постановке его в очередь.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Администрация принимающего учреждения после получения наряда Комитета УИС на перевод осужденного осуществляет его постановку с соблюдением очередности в Список осужденных учреждения на перевод (далее - Список) по форме согласно приложению к настоящим Правилам.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осужденного в Список осуществляется по его согласию.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день образования свободного места, администрация принимающего учреждения удостоверяется в соответствии степени поведения осужденного, состоящего следующим в Списке, требованиям </w:t>
      </w:r>
      <w:r>
        <w:rPr>
          <w:rFonts w:ascii="Times New Roman"/>
          <w:b w:val="false"/>
          <w:i w:val="false"/>
          <w:color w:val="000000"/>
          <w:sz w:val="28"/>
        </w:rPr>
        <w:t>части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УИК, а также проверяет регистрацию лица, с кем он поддерживает социально полезные связи, указанного в наряде Комитета УИС.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Администрация принимающего учреждения после осуществления мер, определенных настоящими Правилами, для этапирования осужденного согласно Списку, сообщает об этом в администрацию учреждения, в котором он содержится, и в Комитет УИС.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Осужденный снимается со Списка в следующих случаях: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вида учреждения;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перевода в другое учреждение в целях поддержания социально полезных связей, либо по основаниям, предусмотренным подпунктами 1), 3)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фактического непроживания лица по месту регистрации, с кем он поддерживает социально полезные связи;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него отрицательной степени поведения на день наступления очереди на перевод;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положительной степени поведения у осужденного, переведенного по подпункту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на день наступления очереди на перевод;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письменного отказа от перевода.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снятии осужденного со Списка принимается Комитетом УИС с одновременным уведомлением осужденного или его родственника, инициировавшего перевод.";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0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2024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для поддержания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полезных связей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осужденных учреждения на перевод Учреждение № __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осужденного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наряда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наряда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Учреждение- отправитель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Принимающее учреждение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отметка об исполнении наряда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наличии), ИИН заявителя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