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8ba84" w14:textId="0d8ba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по инвестициям и развитию Республики Казахстан от 28 января 2016 года № 107 "Об утверждении Перечня объектов информационно-коммуникационной инфраструктуры "электронного правительства", закрепляемых за оператором информационно-коммуникационной инфраструктуры "электронного правительства"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13 марта 2024 года № 141/НҚ. Зарегистрирован в Министерстве юстиции Республики Казахстан 15 марта 2024 года № 34153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28 января 2016 года № 107 "Об утверждении Перечня объектов информационно-коммуникационной инфраструктуры "электронного правительства", закрепляемых за оператором информационно-коммуникационной инфраструктуры "электронного правительства" (зарегистрирован в Реестре государственной регистрации нормативных правовых актов за № 13263)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объектов информационно-коммуникационной инфраструктуры "электронного правительства", закрепляемых за оператором информационно-коммуникационной инфраструктуры "электронного правительства",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Информационные системы: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веб-портал "электронного правительства";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шлюз "электронного правительства";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информационная система "Государственная база данных "Физические лица";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информационная система "Государственная база данных "Юридические лица";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информационная система "Государственная база данных "Е-лицензирование";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информационная система "Платежный шлюз "электронного правительства";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информационная система "Адресный регистр";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информационная система "Государственная база данных "Регистр недвижимости";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информационная система "Интегрированная информационная система центров обслуживания населения";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информационная система "Интернет-портал государственных органов Республики Казахстан";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единая система электронного документооборота государственных органов Республики Казахстан;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таможенная автоматизированная информационная система;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селективный контроль и управление рисками;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статистика, анализ, организация доступа к данным статистики внешней торговли;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контроль над производством и оборотом алкогольной продукции с использованием учетно-контрольных марок с голографическим защитным элементом;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контроль за производством и оборотом подакцизной продукции и отдельных видов нефтепродуктов (Акциз);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интегрированное хранилище данных;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комплекс электронного декларирования "Web-декларант";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интегрированная информационная система казначейства;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информационная система "ЗАГС";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информационная система "Регистр движимого имущества";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автоматизированная информационная система "Национальный институт интеллектуальной собственности";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информационная система электронного обучения "e-learning";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информационная система "Web-приложение Кабинет налогоплательщика";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информационная система "Система обработки налоговой отчетности";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информационная система "Промышленная платформа интеграции информационных систем налогового администрирования";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информационная система "Интегрированная налоговая информационная система";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информационная система "Единое хранилище данных";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информационная система "Централизованный унифицированный лицевой счет";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информационная система "Web-портал КГД МФ РК";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информационная система "Реестр налогоплательщиков и объектов налогообложения";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информационная система "Электронные счет фактуры";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информационная система "Центр оперативного управления";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информационная система "Интегрированный таможенный тариф";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информационная система "Мобильный офис Правительства Республики Казахстан";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информационная система "Эталонный контрольный банк нормативных правовых актов Республики Казахстан в электронном виде";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автоматизированная информационная система "Государственный земельный кадастр";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информационная система "Мобильное правительство";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интегрированная информационная система "Единая государственная система управления недропользованием Республики Казахстан";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программное обеспечение "Платформа "ASHYQ" (программа для электронно-вычислительной машины);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информационная система "Е-обращение";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информационная система "Единый электронный архив документов";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интегрированная информационная система управление персоналом "Е-қызмет".";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единая информационная система юридической помощи "Е-заң көмегі";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информационная система "Единая нотариальная информационная система";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информационная система "Контроль, учет и выдача учетно-контрольных марок и другой печатной продукции Республиканского государственного предприятия "Банкнотная фабрика Национального Банка Республики Казахстан";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информационная система технического регулирования "Е-КТРМ".".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цифровой трансформации Министерства цифрового развития, инноваций и аэрокосмической промышленности Республики Казахстан в установленном законодательном порядке обеспечить: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 инноваций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63" w:id="57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Национальный 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64" w:id="58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