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1144" w14:textId="7ce1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№ ҚР ДСМ-195/2020 "Об утверждении Правил гигиенического обучения лиц декретированной группы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марта 2024 года № 8. Зарегистрирован в Министерстве юстиции Республики Казахстан 15 марта 2024 года № 34154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01.01.2025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№ ҚР ДСМ-195/2020 "Об утверждении Правил гигиенического обучения лиц декретированной группы населения" (зарегистрирован в Реестре государственной регистрации нормативных правовых актов под № 21654)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гигиенического обучения лиц декретированной группы населения,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положительном результате, сведения о сдаче экзамена вносятся физическими и юридическими лицами, проводившими гигиеническое обучение, в информационную систему государственного органа в сфере санитарно-эпидемиологического благополучия населения.";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c 1 января 2025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