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1467" w14:textId="3b41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цифрового развития, инноваций и аэрокосмической промышленности Республики Казахстан от 28 сентября 2020 года № 352/НҚ "Об утверждении Правил отображения и использования электронных документов в сервисе цифровых документов"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19 марта 2024 года № 170/НҚ. Зарегистрирован в Министерстве юстиции Республики Казахстан 28 марта 2024 года № 34175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сентября 2020 года № 352/НҚ "Об утверждении Правил отображения и использования электронных документов в сервисе цифровых документов" (зарегистрирован в Реестре государственной регистрации нормативных правовых актов под № 21329)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отображения и использования электронных документов в сервисе цифровых документов, утвержденные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При получении платежных и финансовых услуг документы, удостоверяющие личность, используются финансовыми и платежными организациями и представляются им посредством сервиса цифровых документов при личном обращении (присутствии) физических лиц.".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