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e0499c" w14:textId="de0499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некоторые приказы Министерства финансов Республики Казахстан</w:t>
      </w:r>
    </w:p>
    <w:p>
      <w:pPr>
        <w:spacing w:after="0"/>
        <w:ind w:left="0"/>
        <w:jc w:val="both"/>
      </w:pPr>
      <w:r>
        <w:rPr>
          <w:rFonts w:ascii="Times New Roman"/>
          <w:b w:val="false"/>
          <w:i w:val="false"/>
          <w:color w:val="000000"/>
          <w:sz w:val="28"/>
        </w:rPr>
        <w:t>Приказ Министра финансов Республики Казахстан от 29 марта 2024 года № 168. Зарегистрирован в Министерстве юстиции Республики Казахстан 29 марта 2024 года № 34184.</w:t>
      </w:r>
    </w:p>
    <w:p>
      <w:pPr>
        <w:spacing w:after="0"/>
        <w:ind w:left="0"/>
        <w:jc w:val="both"/>
      </w:pPr>
      <w:bookmarkStart w:name="z4" w:id="0"/>
      <w:r>
        <w:rPr>
          <w:rFonts w:ascii="Times New Roman"/>
          <w:b w:val="false"/>
          <w:i w:val="false"/>
          <w:color w:val="000000"/>
          <w:sz w:val="28"/>
        </w:rPr>
        <w:t>
      ПРИКАЗЫВАЮ:</w:t>
      </w:r>
    </w:p>
    <w:bookmarkEnd w:id="0"/>
    <w:bookmarkStart w:name="z5" w:id="1"/>
    <w:p>
      <w:pPr>
        <w:spacing w:after="0"/>
        <w:ind w:left="0"/>
        <w:jc w:val="both"/>
      </w:pPr>
      <w:r>
        <w:rPr>
          <w:rFonts w:ascii="Times New Roman"/>
          <w:b w:val="false"/>
          <w:i w:val="false"/>
          <w:color w:val="000000"/>
          <w:sz w:val="28"/>
        </w:rPr>
        <w:t xml:space="preserve">
      1. Утвердить прилагаемый </w:t>
      </w:r>
      <w:r>
        <w:rPr>
          <w:rFonts w:ascii="Times New Roman"/>
          <w:b w:val="false"/>
          <w:i w:val="false"/>
          <w:color w:val="000000"/>
          <w:sz w:val="28"/>
        </w:rPr>
        <w:t>перечень</w:t>
      </w:r>
      <w:r>
        <w:rPr>
          <w:rFonts w:ascii="Times New Roman"/>
          <w:b w:val="false"/>
          <w:i w:val="false"/>
          <w:color w:val="000000"/>
          <w:sz w:val="28"/>
        </w:rPr>
        <w:t xml:space="preserve"> некоторых приказов Министерства финансов Республики Казахстан, в которые вносятся изменения и дополнения.</w:t>
      </w:r>
    </w:p>
    <w:bookmarkEnd w:id="1"/>
    <w:bookmarkStart w:name="z6" w:id="2"/>
    <w:p>
      <w:pPr>
        <w:spacing w:after="0"/>
        <w:ind w:left="0"/>
        <w:jc w:val="both"/>
      </w:pPr>
      <w:r>
        <w:rPr>
          <w:rFonts w:ascii="Times New Roman"/>
          <w:b w:val="false"/>
          <w:i w:val="false"/>
          <w:color w:val="000000"/>
          <w:sz w:val="28"/>
        </w:rPr>
        <w:t>
      2. Департаменту законодательства государственных закупок и закупок квазигосударственного сектора Министерства финансов Республики Казахстан в установленном законодательством Республики Казахстан порядке обеспечить:</w:t>
      </w:r>
    </w:p>
    <w:bookmarkEnd w:id="2"/>
    <w:bookmarkStart w:name="z7" w:id="3"/>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3"/>
    <w:bookmarkStart w:name="z8" w:id="4"/>
    <w:p>
      <w:pPr>
        <w:spacing w:after="0"/>
        <w:ind w:left="0"/>
        <w:jc w:val="both"/>
      </w:pPr>
      <w:r>
        <w:rPr>
          <w:rFonts w:ascii="Times New Roman"/>
          <w:b w:val="false"/>
          <w:i w:val="false"/>
          <w:color w:val="000000"/>
          <w:sz w:val="28"/>
        </w:rPr>
        <w:t xml:space="preserve">
      2) размещение настоящего приказа на интернет-ресурсе Министерства финансов Республики Казахстан; </w:t>
      </w:r>
    </w:p>
    <w:bookmarkEnd w:id="4"/>
    <w:bookmarkStart w:name="z9" w:id="5"/>
    <w:p>
      <w:pPr>
        <w:spacing w:after="0"/>
        <w:ind w:left="0"/>
        <w:jc w:val="both"/>
      </w:pPr>
      <w:r>
        <w:rPr>
          <w:rFonts w:ascii="Times New Roman"/>
          <w:b w:val="false"/>
          <w:i w:val="false"/>
          <w:color w:val="000000"/>
          <w:sz w:val="28"/>
        </w:rPr>
        <w:t xml:space="preserve">
      3)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 предусмотренных подпунктами 1) и 2) настоящего пункта. </w:t>
      </w:r>
    </w:p>
    <w:bookmarkEnd w:id="5"/>
    <w:bookmarkStart w:name="z10" w:id="6"/>
    <w:p>
      <w:pPr>
        <w:spacing w:after="0"/>
        <w:ind w:left="0"/>
        <w:jc w:val="both"/>
      </w:pPr>
      <w:r>
        <w:rPr>
          <w:rFonts w:ascii="Times New Roman"/>
          <w:b w:val="false"/>
          <w:i w:val="false"/>
          <w:color w:val="000000"/>
          <w:sz w:val="28"/>
        </w:rPr>
        <w:t>
      3. Настоящий приказ вводится в действие по истечении десяти календарных дней после дня его первого официального опубликования.</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финансов</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Такиев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 приказом</w:t>
            </w:r>
            <w:r>
              <w:br/>
            </w:r>
            <w:r>
              <w:rPr>
                <w:rFonts w:ascii="Times New Roman"/>
                <w:b w:val="false"/>
                <w:i w:val="false"/>
                <w:color w:val="000000"/>
                <w:sz w:val="20"/>
              </w:rPr>
              <w:t>Министр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29 марта 2024 года № 168</w:t>
            </w:r>
          </w:p>
        </w:tc>
      </w:tr>
    </w:tbl>
    <w:bookmarkStart w:name="z13" w:id="7"/>
    <w:p>
      <w:pPr>
        <w:spacing w:after="0"/>
        <w:ind w:left="0"/>
        <w:jc w:val="left"/>
      </w:pPr>
      <w:r>
        <w:rPr>
          <w:rFonts w:ascii="Times New Roman"/>
          <w:b/>
          <w:i w:val="false"/>
          <w:color w:val="000000"/>
        </w:rPr>
        <w:t xml:space="preserve"> Перечень некоторых приказов Министерства финансов Республики Казахстан, в которые вносятся изменения и дополнения</w:t>
      </w:r>
    </w:p>
    <w:bookmarkEnd w:id="7"/>
    <w:bookmarkStart w:name="z14" w:id="8"/>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Министра финансов Республики Казахстан от 11 декабря 2015 года № 648 "Об утверждении Правил осуществления государственных закупок" (зарегистрирован в Реестре государственной регистрации нормативных правовых актов под № 12590) следующие изменения и дополнение:</w:t>
      </w:r>
    </w:p>
    <w:bookmarkEnd w:id="8"/>
    <w:bookmarkStart w:name="z15" w:id="9"/>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осуществления государственных закупок, утвержденных указанным приказом:</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приложении 33</w:t>
      </w:r>
      <w:r>
        <w:rPr>
          <w:rFonts w:ascii="Times New Roman"/>
          <w:b w:val="false"/>
          <w:i w:val="false"/>
          <w:color w:val="000000"/>
          <w:sz w:val="28"/>
        </w:rPr>
        <w:t xml:space="preserve"> к указанным Правилам:</w:t>
      </w:r>
    </w:p>
    <w:bookmarkStart w:name="z17" w:id="10"/>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Типовом договоре</w:t>
      </w:r>
      <w:r>
        <w:rPr>
          <w:rFonts w:ascii="Times New Roman"/>
          <w:b w:val="false"/>
          <w:i w:val="false"/>
          <w:color w:val="000000"/>
          <w:sz w:val="28"/>
        </w:rPr>
        <w:t xml:space="preserve"> о государственных закупках товаров:</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2.3</w:t>
      </w:r>
      <w:r>
        <w:rPr>
          <w:rFonts w:ascii="Times New Roman"/>
          <w:b w:val="false"/>
          <w:i w:val="false"/>
          <w:color w:val="000000"/>
          <w:sz w:val="28"/>
        </w:rPr>
        <w:t xml:space="preserve"> изложить в следующей редакции:</w:t>
      </w:r>
    </w:p>
    <w:bookmarkStart w:name="z19" w:id="11"/>
    <w:p>
      <w:pPr>
        <w:spacing w:after="0"/>
        <w:ind w:left="0"/>
        <w:jc w:val="both"/>
      </w:pPr>
      <w:r>
        <w:rPr>
          <w:rFonts w:ascii="Times New Roman"/>
          <w:b w:val="false"/>
          <w:i w:val="false"/>
          <w:color w:val="000000"/>
          <w:sz w:val="28"/>
        </w:rPr>
        <w:t xml:space="preserve">
      "2.3. Заказчик после вступления Договора в силу, производит авансовый платеж в размере согласно приложению 1 к Договору после внесения Поставщиком обеспечения исполнения Договора, обеспечения аванса и (или) суммы в соответствии со </w:t>
      </w:r>
      <w:r>
        <w:rPr>
          <w:rFonts w:ascii="Times New Roman"/>
          <w:b w:val="false"/>
          <w:i w:val="false"/>
          <w:color w:val="000000"/>
          <w:sz w:val="28"/>
        </w:rPr>
        <w:t>статьей 26</w:t>
      </w:r>
      <w:r>
        <w:rPr>
          <w:rFonts w:ascii="Times New Roman"/>
          <w:b w:val="false"/>
          <w:i w:val="false"/>
          <w:color w:val="000000"/>
          <w:sz w:val="28"/>
        </w:rPr>
        <w:t xml:space="preserve"> Закона. Оставшаяся сумма оплачивается Заказчиком путем перечисления денежных средств на расчетный счет Поставщика не позднее 30 (тридцати) календарных дней с даты подписания Сторонами акта приема-передачи товаров, с учетом пропорционального удержания ранее оплаченного аванса2.</w:t>
      </w:r>
    </w:p>
    <w:bookmarkEnd w:id="11"/>
    <w:bookmarkStart w:name="z20" w:id="12"/>
    <w:p>
      <w:pPr>
        <w:spacing w:after="0"/>
        <w:ind w:left="0"/>
        <w:jc w:val="both"/>
      </w:pPr>
      <w:r>
        <w:rPr>
          <w:rFonts w:ascii="Times New Roman"/>
          <w:b w:val="false"/>
          <w:i w:val="false"/>
          <w:color w:val="000000"/>
          <w:sz w:val="28"/>
        </w:rPr>
        <w:t>
      В случае, если Поставщик находится в реестре отечественных производителей товаров, работ и услуг, Заказчик в течение 10 (десяти) календарных дней со дня заключения договора производит авансовый платеж в размере 30 % от суммы договора.</w:t>
      </w:r>
    </w:p>
    <w:bookmarkEnd w:id="12"/>
    <w:bookmarkStart w:name="z21" w:id="13"/>
    <w:p>
      <w:pPr>
        <w:spacing w:after="0"/>
        <w:ind w:left="0"/>
        <w:jc w:val="both"/>
      </w:pPr>
      <w:r>
        <w:rPr>
          <w:rFonts w:ascii="Times New Roman"/>
          <w:b w:val="false"/>
          <w:i w:val="false"/>
          <w:color w:val="000000"/>
          <w:sz w:val="28"/>
        </w:rPr>
        <w:t>
      Оплата за поставленный Товар производится Заказчиком путем перечисления денежных средств на расчетный счет Поставщика не позднее 30 (тридцати) календарных дней с даты подписания Сторонами акта приема-передачи Товара3.";</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3.1</w:t>
      </w:r>
      <w:r>
        <w:rPr>
          <w:rFonts w:ascii="Times New Roman"/>
          <w:b w:val="false"/>
          <w:i w:val="false"/>
          <w:color w:val="000000"/>
          <w:sz w:val="28"/>
        </w:rPr>
        <w:t xml:space="preserve"> изложить в следующей редакции:</w:t>
      </w:r>
    </w:p>
    <w:bookmarkStart w:name="z23" w:id="14"/>
    <w:p>
      <w:pPr>
        <w:spacing w:after="0"/>
        <w:ind w:left="0"/>
        <w:jc w:val="both"/>
      </w:pPr>
      <w:r>
        <w:rPr>
          <w:rFonts w:ascii="Times New Roman"/>
          <w:b w:val="false"/>
          <w:i w:val="false"/>
          <w:color w:val="000000"/>
          <w:sz w:val="28"/>
        </w:rPr>
        <w:t>
      "3.1. Поставщик обязуется:</w:t>
      </w:r>
    </w:p>
    <w:bookmarkEnd w:id="14"/>
    <w:bookmarkStart w:name="z24" w:id="15"/>
    <w:p>
      <w:pPr>
        <w:spacing w:after="0"/>
        <w:ind w:left="0"/>
        <w:jc w:val="both"/>
      </w:pPr>
      <w:r>
        <w:rPr>
          <w:rFonts w:ascii="Times New Roman"/>
          <w:b w:val="false"/>
          <w:i w:val="false"/>
          <w:color w:val="000000"/>
          <w:sz w:val="28"/>
        </w:rPr>
        <w:t>
      1) обеспечить полное и надлежащее исполнение взятых на себя обязательств по Договору;</w:t>
      </w:r>
    </w:p>
    <w:bookmarkEnd w:id="15"/>
    <w:bookmarkStart w:name="z25" w:id="16"/>
    <w:p>
      <w:pPr>
        <w:spacing w:after="0"/>
        <w:ind w:left="0"/>
        <w:jc w:val="both"/>
      </w:pPr>
      <w:r>
        <w:rPr>
          <w:rFonts w:ascii="Times New Roman"/>
          <w:b w:val="false"/>
          <w:i w:val="false"/>
          <w:color w:val="000000"/>
          <w:sz w:val="28"/>
        </w:rPr>
        <w:t>
      2) в течение десяти рабочих дней со дня вступления в силу Договора, внести сумму обеспечения исполнения Договора в размере 3 (трех) процентов от общей суммы Договора равную тенге и размеров аванса, предусмотренных по предметам Договора согласно приложению 1 к Договору равную тенге4, тенге&gt;5, что в общем составляет () тенге в виде:</w:t>
      </w:r>
    </w:p>
    <w:bookmarkEnd w:id="16"/>
    <w:bookmarkStart w:name="z26" w:id="17"/>
    <w:p>
      <w:pPr>
        <w:spacing w:after="0"/>
        <w:ind w:left="0"/>
        <w:jc w:val="both"/>
      </w:pPr>
      <w:r>
        <w:rPr>
          <w:rFonts w:ascii="Times New Roman"/>
          <w:b w:val="false"/>
          <w:i w:val="false"/>
          <w:color w:val="000000"/>
          <w:sz w:val="28"/>
        </w:rPr>
        <w:t>
      денег, находящихся в электронном кошельке потенциального поставщика;</w:t>
      </w:r>
    </w:p>
    <w:bookmarkEnd w:id="17"/>
    <w:bookmarkStart w:name="z27" w:id="18"/>
    <w:p>
      <w:pPr>
        <w:spacing w:after="0"/>
        <w:ind w:left="0"/>
        <w:jc w:val="both"/>
      </w:pPr>
      <w:r>
        <w:rPr>
          <w:rFonts w:ascii="Times New Roman"/>
          <w:b w:val="false"/>
          <w:i w:val="false"/>
          <w:color w:val="000000"/>
          <w:sz w:val="28"/>
        </w:rPr>
        <w:t>
      либо:</w:t>
      </w:r>
    </w:p>
    <w:bookmarkEnd w:id="18"/>
    <w:bookmarkStart w:name="z28" w:id="19"/>
    <w:p>
      <w:pPr>
        <w:spacing w:after="0"/>
        <w:ind w:left="0"/>
        <w:jc w:val="both"/>
      </w:pPr>
      <w:r>
        <w:rPr>
          <w:rFonts w:ascii="Times New Roman"/>
          <w:b w:val="false"/>
          <w:i w:val="false"/>
          <w:color w:val="000000"/>
          <w:sz w:val="28"/>
        </w:rPr>
        <w:t xml:space="preserve">
      банковской гарантии, представляемой в форме электронного документа согласно </w:t>
      </w:r>
      <w:r>
        <w:rPr>
          <w:rFonts w:ascii="Times New Roman"/>
          <w:b w:val="false"/>
          <w:i w:val="false"/>
          <w:color w:val="000000"/>
          <w:sz w:val="28"/>
        </w:rPr>
        <w:t>приложению 38</w:t>
      </w:r>
      <w:r>
        <w:rPr>
          <w:rFonts w:ascii="Times New Roman"/>
          <w:b w:val="false"/>
          <w:i w:val="false"/>
          <w:color w:val="000000"/>
          <w:sz w:val="28"/>
        </w:rPr>
        <w:t xml:space="preserve"> к Правилам осуществления государственных закупок;</w:t>
      </w:r>
    </w:p>
    <w:bookmarkEnd w:id="19"/>
    <w:bookmarkStart w:name="z29" w:id="20"/>
    <w:p>
      <w:pPr>
        <w:spacing w:after="0"/>
        <w:ind w:left="0"/>
        <w:jc w:val="both"/>
      </w:pPr>
      <w:r>
        <w:rPr>
          <w:rFonts w:ascii="Times New Roman"/>
          <w:b w:val="false"/>
          <w:i w:val="false"/>
          <w:color w:val="000000"/>
          <w:sz w:val="28"/>
        </w:rPr>
        <w:t>
      либо:</w:t>
      </w:r>
    </w:p>
    <w:bookmarkEnd w:id="20"/>
    <w:bookmarkStart w:name="z30" w:id="21"/>
    <w:p>
      <w:pPr>
        <w:spacing w:after="0"/>
        <w:ind w:left="0"/>
        <w:jc w:val="both"/>
      </w:pPr>
      <w:r>
        <w:rPr>
          <w:rFonts w:ascii="Times New Roman"/>
          <w:b w:val="false"/>
          <w:i w:val="false"/>
          <w:color w:val="000000"/>
          <w:sz w:val="28"/>
        </w:rPr>
        <w:t xml:space="preserve">
      договора страхования гражданско-правовой ответственности поставщика, заключенного в соответствии с типовым договором страхования гражданско-правовой ответственности поставщика, утвержденным </w:t>
      </w:r>
      <w:r>
        <w:rPr>
          <w:rFonts w:ascii="Times New Roman"/>
          <w:b w:val="false"/>
          <w:i w:val="false"/>
          <w:color w:val="000000"/>
          <w:sz w:val="28"/>
        </w:rPr>
        <w:t>приказом</w:t>
      </w:r>
      <w:r>
        <w:rPr>
          <w:rFonts w:ascii="Times New Roman"/>
          <w:b w:val="false"/>
          <w:i w:val="false"/>
          <w:color w:val="000000"/>
          <w:sz w:val="28"/>
        </w:rPr>
        <w:t xml:space="preserve"> Министра финансов Республики Казахстан от 23 февраля 2022 года № 206 "Об утверждении типового договора страхования гражданско-правовой ответственности поставщика" (зарегистрирован в Реестре государственной регистрации нормативных правовых актов № 26971), для целей обеспечения исполнения договора (обеспечения аванса).</w:t>
      </w:r>
    </w:p>
    <w:bookmarkEnd w:id="21"/>
    <w:bookmarkStart w:name="z31" w:id="22"/>
    <w:p>
      <w:pPr>
        <w:spacing w:after="0"/>
        <w:ind w:left="0"/>
        <w:jc w:val="both"/>
      </w:pPr>
      <w:r>
        <w:rPr>
          <w:rFonts w:ascii="Times New Roman"/>
          <w:b w:val="false"/>
          <w:i w:val="false"/>
          <w:color w:val="000000"/>
          <w:sz w:val="28"/>
        </w:rPr>
        <w:t>
      Договор страхования представляется в форме электронного документа либо на бумажном носителе.</w:t>
      </w:r>
    </w:p>
    <w:bookmarkEnd w:id="22"/>
    <w:bookmarkStart w:name="z32" w:id="23"/>
    <w:p>
      <w:pPr>
        <w:spacing w:after="0"/>
        <w:ind w:left="0"/>
        <w:jc w:val="both"/>
      </w:pPr>
      <w:r>
        <w:rPr>
          <w:rFonts w:ascii="Times New Roman"/>
          <w:b w:val="false"/>
          <w:i w:val="false"/>
          <w:color w:val="000000"/>
          <w:sz w:val="28"/>
        </w:rPr>
        <w:t>
      При представлении потенциальным поставщиком обеспечения исполнения договора (обеспечения аванса) на бумажном носителе, с размещением на веб-портале его электронной копии, оригинал представляется заказчику до окончательного срока представления обеспечения исполнения договора (обеспечения аванса).</w:t>
      </w:r>
    </w:p>
    <w:bookmarkEnd w:id="23"/>
    <w:bookmarkStart w:name="z33" w:id="24"/>
    <w:p>
      <w:pPr>
        <w:spacing w:after="0"/>
        <w:ind w:left="0"/>
        <w:jc w:val="both"/>
      </w:pPr>
      <w:r>
        <w:rPr>
          <w:rFonts w:ascii="Times New Roman"/>
          <w:b w:val="false"/>
          <w:i w:val="false"/>
          <w:color w:val="000000"/>
          <w:sz w:val="28"/>
        </w:rPr>
        <w:t>
      Заказчик фиксирует факт получения договора страхования на бумажном носителе в журнале регистрации договоров страхования гражданско-правовой ответственности поставщика.</w:t>
      </w:r>
    </w:p>
    <w:bookmarkEnd w:id="24"/>
    <w:bookmarkStart w:name="z34" w:id="25"/>
    <w:p>
      <w:pPr>
        <w:spacing w:after="0"/>
        <w:ind w:left="0"/>
        <w:jc w:val="both"/>
      </w:pPr>
      <w:r>
        <w:rPr>
          <w:rFonts w:ascii="Times New Roman"/>
          <w:b w:val="false"/>
          <w:i w:val="false"/>
          <w:color w:val="000000"/>
          <w:sz w:val="28"/>
        </w:rPr>
        <w:t>
      При этом обеспечение исполнения Договора может не вноситься поставщиком в случае полного и надлежащего им исполнения обязательств по Договору до истечения срока внесения обеспечения исполнения Договора.</w:t>
      </w:r>
    </w:p>
    <w:bookmarkEnd w:id="25"/>
    <w:bookmarkStart w:name="z35" w:id="26"/>
    <w:p>
      <w:pPr>
        <w:spacing w:after="0"/>
        <w:ind w:left="0"/>
        <w:jc w:val="both"/>
      </w:pPr>
      <w:r>
        <w:rPr>
          <w:rFonts w:ascii="Times New Roman"/>
          <w:b w:val="false"/>
          <w:i w:val="false"/>
          <w:color w:val="000000"/>
          <w:sz w:val="28"/>
        </w:rPr>
        <w:t>
      Требования данного подпункта не распространяются на поставщиков, находящихся в реестре отечественных производителей товаров, работ и услуг;</w:t>
      </w:r>
    </w:p>
    <w:bookmarkEnd w:id="26"/>
    <w:bookmarkStart w:name="z36" w:id="27"/>
    <w:p>
      <w:pPr>
        <w:spacing w:after="0"/>
        <w:ind w:left="0"/>
        <w:jc w:val="both"/>
      </w:pPr>
      <w:r>
        <w:rPr>
          <w:rFonts w:ascii="Times New Roman"/>
          <w:b w:val="false"/>
          <w:i w:val="false"/>
          <w:color w:val="000000"/>
          <w:sz w:val="28"/>
        </w:rPr>
        <w:t>
      3) при исполнении своих обязательств по Договору обеспечить соответствие товаров требованиям, указанным в приложении 2 к Договору (техническая спецификация), являющемся неотъемлемой частью Договора;</w:t>
      </w:r>
    </w:p>
    <w:bookmarkEnd w:id="27"/>
    <w:bookmarkStart w:name="z37" w:id="28"/>
    <w:p>
      <w:pPr>
        <w:spacing w:after="0"/>
        <w:ind w:left="0"/>
        <w:jc w:val="both"/>
      </w:pPr>
      <w:r>
        <w:rPr>
          <w:rFonts w:ascii="Times New Roman"/>
          <w:b w:val="false"/>
          <w:i w:val="false"/>
          <w:color w:val="000000"/>
          <w:sz w:val="28"/>
        </w:rPr>
        <w:t>
      4) обеспечить упаковку товаров, способную предотвратить их от повреждения или порчи во время перевозки к конечному пункту назначения.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w:t>
      </w:r>
    </w:p>
    <w:bookmarkEnd w:id="28"/>
    <w:bookmarkStart w:name="z38" w:id="29"/>
    <w:p>
      <w:pPr>
        <w:spacing w:after="0"/>
        <w:ind w:left="0"/>
        <w:jc w:val="both"/>
      </w:pPr>
      <w:r>
        <w:rPr>
          <w:rFonts w:ascii="Times New Roman"/>
          <w:b w:val="false"/>
          <w:i w:val="false"/>
          <w:color w:val="000000"/>
          <w:sz w:val="28"/>
        </w:rPr>
        <w:t>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p>
    <w:bookmarkEnd w:id="29"/>
    <w:bookmarkStart w:name="z39" w:id="30"/>
    <w:p>
      <w:pPr>
        <w:spacing w:after="0"/>
        <w:ind w:left="0"/>
        <w:jc w:val="both"/>
      </w:pPr>
      <w:r>
        <w:rPr>
          <w:rFonts w:ascii="Times New Roman"/>
          <w:b w:val="false"/>
          <w:i w:val="false"/>
          <w:color w:val="000000"/>
          <w:sz w:val="28"/>
        </w:rPr>
        <w:t>
      5) не раскрывать без предварительного письменного согласия Заказчика содержание технической документации, представленной Заказчиком или от его имени другими лицами, за исключением того персонала, который привлечен Поставщиком для исполнения условий Договора. Указанная информация должна предоставляться этому персоналу конфиденциально и в той мере, насколько это необходимо для исполнения обязательств;</w:t>
      </w:r>
    </w:p>
    <w:bookmarkEnd w:id="30"/>
    <w:bookmarkStart w:name="z40" w:id="31"/>
    <w:p>
      <w:pPr>
        <w:spacing w:after="0"/>
        <w:ind w:left="0"/>
        <w:jc w:val="both"/>
      </w:pPr>
      <w:r>
        <w:rPr>
          <w:rFonts w:ascii="Times New Roman"/>
          <w:b w:val="false"/>
          <w:i w:val="false"/>
          <w:color w:val="000000"/>
          <w:sz w:val="28"/>
        </w:rPr>
        <w:t>
      6) без предварительного письменного согласия Заказчика не использовать какие-либо вышеперечисленные документы и информацию, кроме как в целях реализации Договора;</w:t>
      </w:r>
    </w:p>
    <w:bookmarkEnd w:id="31"/>
    <w:bookmarkStart w:name="z41" w:id="32"/>
    <w:p>
      <w:pPr>
        <w:spacing w:after="0"/>
        <w:ind w:left="0"/>
        <w:jc w:val="both"/>
      </w:pPr>
      <w:r>
        <w:rPr>
          <w:rFonts w:ascii="Times New Roman"/>
          <w:b w:val="false"/>
          <w:i w:val="false"/>
          <w:color w:val="000000"/>
          <w:sz w:val="28"/>
        </w:rPr>
        <w:t>
      7) по первому требованию Заказчика предоставлять информацию о ходе исполнения обязательств по Договору;</w:t>
      </w:r>
    </w:p>
    <w:bookmarkEnd w:id="32"/>
    <w:bookmarkStart w:name="z42" w:id="33"/>
    <w:p>
      <w:pPr>
        <w:spacing w:after="0"/>
        <w:ind w:left="0"/>
        <w:jc w:val="both"/>
      </w:pPr>
      <w:r>
        <w:rPr>
          <w:rFonts w:ascii="Times New Roman"/>
          <w:b w:val="false"/>
          <w:i w:val="false"/>
          <w:color w:val="000000"/>
          <w:sz w:val="28"/>
        </w:rPr>
        <w:t>
      8) возмещать Заказчику в полном объеме причиненные ему убытки, вызванные ненадлежащим исполнением Поставщиком условий Договора и/или иными неправомерными действиями;</w:t>
      </w:r>
    </w:p>
    <w:bookmarkEnd w:id="33"/>
    <w:bookmarkStart w:name="z43" w:id="34"/>
    <w:p>
      <w:pPr>
        <w:spacing w:after="0"/>
        <w:ind w:left="0"/>
        <w:jc w:val="both"/>
      </w:pPr>
      <w:r>
        <w:rPr>
          <w:rFonts w:ascii="Times New Roman"/>
          <w:b w:val="false"/>
          <w:i w:val="false"/>
          <w:color w:val="000000"/>
          <w:sz w:val="28"/>
        </w:rPr>
        <w:t>
      9) оформить и направить Заказчику посредством веб-портала утвержденный электронно-цифровой подписью акт приема-передачи товаров, а также отчет о местном содержании в товарах по форме согласно приложению 44 к правилам осуществления государственных закупок;</w:t>
      </w:r>
    </w:p>
    <w:bookmarkEnd w:id="34"/>
    <w:bookmarkStart w:name="z44" w:id="35"/>
    <w:p>
      <w:pPr>
        <w:spacing w:after="0"/>
        <w:ind w:left="0"/>
        <w:jc w:val="both"/>
      </w:pPr>
      <w:r>
        <w:rPr>
          <w:rFonts w:ascii="Times New Roman"/>
          <w:b w:val="false"/>
          <w:i w:val="false"/>
          <w:color w:val="000000"/>
          <w:sz w:val="28"/>
        </w:rPr>
        <w:t>
      10) после утверждения Заказчиком акта приема передачи товара (ов) выписать счет-фактуру в электронной форме посредством информационной системы электронных счетов-фактур в соответствии с Правилами выписки счет-фактуры в электронной форме в информационной системе электронных счетов-фактур.</w:t>
      </w:r>
    </w:p>
    <w:bookmarkEnd w:id="35"/>
    <w:bookmarkStart w:name="z45" w:id="36"/>
    <w:p>
      <w:pPr>
        <w:spacing w:after="0"/>
        <w:ind w:left="0"/>
        <w:jc w:val="both"/>
      </w:pPr>
      <w:r>
        <w:rPr>
          <w:rFonts w:ascii="Times New Roman"/>
          <w:b w:val="false"/>
          <w:i w:val="false"/>
          <w:color w:val="000000"/>
          <w:sz w:val="28"/>
        </w:rPr>
        <w:t>
      &lt;№) новый подпункт&gt;";</w:t>
      </w:r>
    </w:p>
    <w:bookmarkEnd w:id="3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7.3</w:t>
      </w:r>
      <w:r>
        <w:rPr>
          <w:rFonts w:ascii="Times New Roman"/>
          <w:b w:val="false"/>
          <w:i w:val="false"/>
          <w:color w:val="000000"/>
          <w:sz w:val="28"/>
        </w:rPr>
        <w:t xml:space="preserve"> изложить в следующей редакции:</w:t>
      </w:r>
    </w:p>
    <w:bookmarkStart w:name="z47" w:id="37"/>
    <w:p>
      <w:pPr>
        <w:spacing w:after="0"/>
        <w:ind w:left="0"/>
        <w:jc w:val="both"/>
      </w:pPr>
      <w:r>
        <w:rPr>
          <w:rFonts w:ascii="Times New Roman"/>
          <w:b w:val="false"/>
          <w:i w:val="false"/>
          <w:color w:val="000000"/>
          <w:sz w:val="28"/>
        </w:rPr>
        <w:t>
      "7.3. В случае просрочки сроков поставки Товара Заказчик удерживает (взыскивает) с Поставщика неустойку (штраф, пеню) в размере 0,1 % от общей суммы Договора за каждый день просрочки в случае полного неисполнения поставщиком обязательств либо удерживает (взыскивает) неустойку (штраф, пеню) в размере 0,1 % от суммы неисполненных обязательств за каждый день просрочки в случае ненадлежащего исполнения (частичного неисполнения) обязательств. При этом общая сумма неустойки (штрафа, пени) не должна превышать 10 % от общей суммы Договора.</w:t>
      </w:r>
    </w:p>
    <w:bookmarkEnd w:id="37"/>
    <w:bookmarkStart w:name="z48" w:id="38"/>
    <w:p>
      <w:pPr>
        <w:spacing w:after="0"/>
        <w:ind w:left="0"/>
        <w:jc w:val="both"/>
      </w:pPr>
      <w:r>
        <w:rPr>
          <w:rFonts w:ascii="Times New Roman"/>
          <w:b w:val="false"/>
          <w:i w:val="false"/>
          <w:color w:val="000000"/>
          <w:sz w:val="28"/>
        </w:rPr>
        <w:t>
      В случае, если Поставщик находится в реестре отечественных производителей товаров, работ и услуг, то общая сумма неустойки (штрафа, пени) не должна превышать 3 % от общей суммы Договора.";</w:t>
      </w:r>
    </w:p>
    <w:bookmarkEnd w:id="38"/>
    <w:bookmarkStart w:name="z49" w:id="39"/>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приложении 34</w:t>
      </w:r>
      <w:r>
        <w:rPr>
          <w:rFonts w:ascii="Times New Roman"/>
          <w:b w:val="false"/>
          <w:i w:val="false"/>
          <w:color w:val="000000"/>
          <w:sz w:val="28"/>
        </w:rPr>
        <w:t xml:space="preserve"> к указанным Правилам:</w:t>
      </w:r>
    </w:p>
    <w:bookmarkEnd w:id="39"/>
    <w:bookmarkStart w:name="z50" w:id="40"/>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Типовом договоре</w:t>
      </w:r>
      <w:r>
        <w:rPr>
          <w:rFonts w:ascii="Times New Roman"/>
          <w:b w:val="false"/>
          <w:i w:val="false"/>
          <w:color w:val="000000"/>
          <w:sz w:val="28"/>
        </w:rPr>
        <w:t xml:space="preserve"> о государственных закупках работ в сфере строительства (строительно-монтажные работы):</w:t>
      </w:r>
    </w:p>
    <w:bookmarkEnd w:id="4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3.3</w:t>
      </w:r>
      <w:r>
        <w:rPr>
          <w:rFonts w:ascii="Times New Roman"/>
          <w:b w:val="false"/>
          <w:i w:val="false"/>
          <w:color w:val="000000"/>
          <w:sz w:val="28"/>
        </w:rPr>
        <w:t>. изложить в следующей редакции:</w:t>
      </w:r>
    </w:p>
    <w:bookmarkStart w:name="z52" w:id="41"/>
    <w:p>
      <w:pPr>
        <w:spacing w:after="0"/>
        <w:ind w:left="0"/>
        <w:jc w:val="both"/>
      </w:pPr>
      <w:r>
        <w:rPr>
          <w:rFonts w:ascii="Times New Roman"/>
          <w:b w:val="false"/>
          <w:i w:val="false"/>
          <w:color w:val="000000"/>
          <w:sz w:val="28"/>
        </w:rPr>
        <w:t>
      "3.3. Заказчик после вступления Договора в силу, в течение 5 (пяти) рабочих дней, производит авансовый платеж в размере согласно приложению 1 после внесения Подрядчиком обеспечения исполнения Договора, обеспечения аванса.</w:t>
      </w:r>
    </w:p>
    <w:bookmarkEnd w:id="41"/>
    <w:bookmarkStart w:name="z53" w:id="42"/>
    <w:p>
      <w:pPr>
        <w:spacing w:after="0"/>
        <w:ind w:left="0"/>
        <w:jc w:val="both"/>
      </w:pPr>
      <w:r>
        <w:rPr>
          <w:rFonts w:ascii="Times New Roman"/>
          <w:b w:val="false"/>
          <w:i w:val="false"/>
          <w:color w:val="000000"/>
          <w:sz w:val="28"/>
        </w:rPr>
        <w:t xml:space="preserve">
      При этом, в случае передачи объемов работ на субподряд, Подрядчик обязуется выплатить Субподрядчику находящемуся в реестре отечественных производителей товаров, работ и услуг авансовый платеж в размере 30% от суммы, выделенной на субподряд. </w:t>
      </w:r>
    </w:p>
    <w:bookmarkEnd w:id="42"/>
    <w:bookmarkStart w:name="z54" w:id="43"/>
    <w:p>
      <w:pPr>
        <w:spacing w:after="0"/>
        <w:ind w:left="0"/>
        <w:jc w:val="both"/>
      </w:pPr>
      <w:r>
        <w:rPr>
          <w:rFonts w:ascii="Times New Roman"/>
          <w:b w:val="false"/>
          <w:i w:val="false"/>
          <w:color w:val="000000"/>
          <w:sz w:val="28"/>
        </w:rPr>
        <w:t>
      Промежуточные платежи оплачиваются Заказчиком путем перечисления денежных средств на расчетный счет Подрядчика &lt;условие оплаты&gt; не позднее 30 (тридцати) календарных дней с даты подписания Сторонами актов выполненных Работ, сформированных и подписанных посредством электронно-цифровой подписи в информационной системе уполномоченного органа по делам архитектурной, градостроительной и строительной деятельности Республики Казахстан, с учетом пропорционального удержания ранее оплаченного аванса, а также удержания гарантийного взноса в размере 5 (пяти) процентов от суммы Договора, в размере &lt;сумма&gt;.</w:t>
      </w:r>
    </w:p>
    <w:bookmarkEnd w:id="43"/>
    <w:bookmarkStart w:name="z55" w:id="44"/>
    <w:p>
      <w:pPr>
        <w:spacing w:after="0"/>
        <w:ind w:left="0"/>
        <w:jc w:val="both"/>
      </w:pPr>
      <w:r>
        <w:rPr>
          <w:rFonts w:ascii="Times New Roman"/>
          <w:b w:val="false"/>
          <w:i w:val="false"/>
          <w:color w:val="000000"/>
          <w:sz w:val="28"/>
        </w:rPr>
        <w:t>
      Промежуточные платежи Субподрядчику находящемуся в реестре отечественных производителей товаров, работ и услуг оплачиваются Подрядчиком не позднее 5 (пяти) рабочих дней с даты поступления промежуточных платежей от Заказчика на расчетный счет Подрядчика, с учетом пропорционального удержания ранее оплаченного аванса.</w:t>
      </w:r>
    </w:p>
    <w:bookmarkEnd w:id="44"/>
    <w:bookmarkStart w:name="z56" w:id="45"/>
    <w:p>
      <w:pPr>
        <w:spacing w:after="0"/>
        <w:ind w:left="0"/>
        <w:jc w:val="both"/>
      </w:pPr>
      <w:r>
        <w:rPr>
          <w:rFonts w:ascii="Times New Roman"/>
          <w:b w:val="false"/>
          <w:i w:val="false"/>
          <w:color w:val="000000"/>
          <w:sz w:val="28"/>
        </w:rPr>
        <w:t>
      Оплата за выполненные Работы производится Заказчиком путем перечисления денежных средств на расчетный счет Подрядчика &lt;условие оплаты&gt; не позднее 30 (тридцати) календарных дней с даты подписания Сторонами акта выполненных Работ, сформированного и подписанного посредством электронно-цифровой подписи в информационной системе уполномоченного органа по делам архитектурной, градостроительной и строительной деятельности Республики Казахстан.</w:t>
      </w:r>
    </w:p>
    <w:bookmarkEnd w:id="45"/>
    <w:bookmarkStart w:name="z57" w:id="46"/>
    <w:p>
      <w:pPr>
        <w:spacing w:after="0"/>
        <w:ind w:left="0"/>
        <w:jc w:val="both"/>
      </w:pPr>
      <w:r>
        <w:rPr>
          <w:rFonts w:ascii="Times New Roman"/>
          <w:b w:val="false"/>
          <w:i w:val="false"/>
          <w:color w:val="000000"/>
          <w:sz w:val="28"/>
        </w:rPr>
        <w:t>
      Оплата за выполненные Работы Субподрядчику находящемуся в реестре отечественных производителей товаров, работ и услуг производится Подрядчиком не позднее 5 (пяти) рабочих дней с даты поступления оплаты от Заказчика на расчетный счет Подрядчика.</w:t>
      </w:r>
    </w:p>
    <w:bookmarkEnd w:id="46"/>
    <w:bookmarkStart w:name="z58" w:id="47"/>
    <w:p>
      <w:pPr>
        <w:spacing w:after="0"/>
        <w:ind w:left="0"/>
        <w:jc w:val="both"/>
      </w:pPr>
      <w:r>
        <w:rPr>
          <w:rFonts w:ascii="Times New Roman"/>
          <w:b w:val="false"/>
          <w:i w:val="false"/>
          <w:color w:val="000000"/>
          <w:sz w:val="28"/>
        </w:rPr>
        <w:t>
      В случае выполнения Работ в рамках одного финансового года Заказчик оплачивает Подрядчику оставшиеся 5 (пять) процентов от суммы Договора в размере &lt;сумма&gt;, в течение 30 (тридцати) календарных дней после завершения работ и подписания акта приемки Объекта в эксплуатацию в соответствии с законодательством Республики Казахстан об архитектурной, градостроительной и строительной деятельности.</w:t>
      </w:r>
    </w:p>
    <w:bookmarkEnd w:id="47"/>
    <w:bookmarkStart w:name="z59" w:id="48"/>
    <w:p>
      <w:pPr>
        <w:spacing w:after="0"/>
        <w:ind w:left="0"/>
        <w:jc w:val="both"/>
      </w:pPr>
      <w:r>
        <w:rPr>
          <w:rFonts w:ascii="Times New Roman"/>
          <w:b w:val="false"/>
          <w:i w:val="false"/>
          <w:color w:val="000000"/>
          <w:sz w:val="28"/>
        </w:rPr>
        <w:t>
      В случае если срок выполнения Работ со сроком свыше одного финансового года, Заказчик оплачивает Подрядчику оставшиеся 5 (пять) процентов от суммы Договора в размере &lt;сумма&gt;, в течение 30 (тридцати) календарных дней после завершения работ и подписания акта приемки Объекта в эксплуатацию в соответствии с законодательством Республики Казахстан об архитектурной, градостроительной и строительной деятельности в последний год завершения строительства.";</w:t>
      </w:r>
    </w:p>
    <w:bookmarkEnd w:id="48"/>
    <w:bookmarkStart w:name="z60" w:id="49"/>
    <w:p>
      <w:pPr>
        <w:spacing w:after="0"/>
        <w:ind w:left="0"/>
        <w:jc w:val="both"/>
      </w:pPr>
      <w:r>
        <w:rPr>
          <w:rFonts w:ascii="Times New Roman"/>
          <w:b w:val="false"/>
          <w:i w:val="false"/>
          <w:color w:val="000000"/>
          <w:sz w:val="28"/>
        </w:rPr>
        <w:t>
      часть первую пункта 4.3. дополнить подпунктом 10) следующего содержания:</w:t>
      </w:r>
    </w:p>
    <w:bookmarkEnd w:id="49"/>
    <w:bookmarkStart w:name="z61" w:id="50"/>
    <w:p>
      <w:pPr>
        <w:spacing w:after="0"/>
        <w:ind w:left="0"/>
        <w:jc w:val="both"/>
      </w:pPr>
      <w:r>
        <w:rPr>
          <w:rFonts w:ascii="Times New Roman"/>
          <w:b w:val="false"/>
          <w:i w:val="false"/>
          <w:color w:val="000000"/>
          <w:sz w:val="28"/>
        </w:rPr>
        <w:t>
      "10) в течение 5 (пяти) рабочих дней со дня подписания Договора загрузить на веб-портал сводную ведомость потребности основных строительных материалов, оборудования, изделий и конструкций, предусмотренных проектной (проектно-сметной) документацией с контактными данными Подрядчика.".</w:t>
      </w:r>
    </w:p>
    <w:bookmarkEnd w:id="50"/>
    <w:bookmarkStart w:name="z62" w:id="51"/>
    <w:p>
      <w:pPr>
        <w:spacing w:after="0"/>
        <w:ind w:left="0"/>
        <w:jc w:val="both"/>
      </w:pPr>
      <w:r>
        <w:rPr>
          <w:rFonts w:ascii="Times New Roman"/>
          <w:b w:val="false"/>
          <w:i w:val="false"/>
          <w:color w:val="000000"/>
          <w:sz w:val="28"/>
        </w:rPr>
        <w:t xml:space="preserve">
      2. Внести в </w:t>
      </w:r>
      <w:r>
        <w:rPr>
          <w:rFonts w:ascii="Times New Roman"/>
          <w:b w:val="false"/>
          <w:i w:val="false"/>
          <w:color w:val="000000"/>
          <w:sz w:val="28"/>
        </w:rPr>
        <w:t>приказ</w:t>
      </w:r>
      <w:r>
        <w:rPr>
          <w:rFonts w:ascii="Times New Roman"/>
          <w:b w:val="false"/>
          <w:i w:val="false"/>
          <w:color w:val="000000"/>
          <w:sz w:val="28"/>
        </w:rPr>
        <w:t xml:space="preserve"> Министра финансов Республики Казахстан от 30 ноября 2021 года № 1253 "Об утверждении Правил осуществления закупок отдельными субъектами квазигосударственного сектора, за исключением Фонда национального благосостояния и организаций Фонда национального благосостояния" (зарегистрирован в Реестре государственной регистрации нормативных правовых актов под № 25488) следующие изменения и дополнения:</w:t>
      </w:r>
    </w:p>
    <w:bookmarkEnd w:id="51"/>
    <w:bookmarkStart w:name="z63" w:id="5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осуществления закупок отдельными субъектами квазигосударственного сектора, за исключением Фонда национального благосостояния и организаций Фонда национального благосостояния, утвержденных указанным приказом:</w:t>
      </w:r>
    </w:p>
    <w:bookmarkEnd w:id="52"/>
    <w:bookmarkStart w:name="z64" w:id="53"/>
    <w:p>
      <w:pPr>
        <w:spacing w:after="0"/>
        <w:ind w:left="0"/>
        <w:jc w:val="both"/>
      </w:pPr>
      <w:r>
        <w:rPr>
          <w:rFonts w:ascii="Times New Roman"/>
          <w:b w:val="false"/>
          <w:i w:val="false"/>
          <w:color w:val="000000"/>
          <w:sz w:val="28"/>
        </w:rPr>
        <w:t>
      дополнить пунктом 34-1 следующего содержания:</w:t>
      </w:r>
    </w:p>
    <w:bookmarkEnd w:id="53"/>
    <w:bookmarkStart w:name="z65" w:id="54"/>
    <w:p>
      <w:pPr>
        <w:spacing w:after="0"/>
        <w:ind w:left="0"/>
        <w:jc w:val="both"/>
      </w:pPr>
      <w:r>
        <w:rPr>
          <w:rFonts w:ascii="Times New Roman"/>
          <w:b w:val="false"/>
          <w:i w:val="false"/>
          <w:color w:val="000000"/>
          <w:sz w:val="28"/>
        </w:rPr>
        <w:t xml:space="preserve">
      "34-1. Тендер по закупкам товаров, на которые решением Правительства Республики Казахстан в соответствии с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31 декабря 2015 года № 1178 "Об утверждении Правил установления изъятий из национального режима при осуществлении государственных закупок" установлены изъятия из национального режима, осуществляются среди физических и юридических лиц, находящихся в реестре отечественных производителей товаров, работ и услуг.</w:t>
      </w:r>
    </w:p>
    <w:bookmarkEnd w:id="54"/>
    <w:bookmarkStart w:name="z66" w:id="55"/>
    <w:p>
      <w:pPr>
        <w:spacing w:after="0"/>
        <w:ind w:left="0"/>
        <w:jc w:val="both"/>
      </w:pPr>
      <w:r>
        <w:rPr>
          <w:rFonts w:ascii="Times New Roman"/>
          <w:b w:val="false"/>
          <w:i w:val="false"/>
          <w:color w:val="000000"/>
          <w:sz w:val="28"/>
        </w:rPr>
        <w:t>
      Документом, подтверждающим производство товара потенциальным поставщиком, находящимся в реестре отечественных производителей товаров, работ и услуг, является Индустриальный сертификат, выданный Национальной палатой предпринимателей Республики Казахстан "Атамекен".</w:t>
      </w:r>
    </w:p>
    <w:bookmarkEnd w:id="55"/>
    <w:bookmarkStart w:name="z67" w:id="56"/>
    <w:p>
      <w:pPr>
        <w:spacing w:after="0"/>
        <w:ind w:left="0"/>
        <w:jc w:val="both"/>
      </w:pPr>
      <w:r>
        <w:rPr>
          <w:rFonts w:ascii="Times New Roman"/>
          <w:b w:val="false"/>
          <w:i w:val="false"/>
          <w:color w:val="000000"/>
          <w:sz w:val="28"/>
        </w:rPr>
        <w:t>
      Соответствие потенциального поставщика требованиям, предъявляемым в настоящем пункте, определяется веб-порталом автоматически на основе данных уполномоченного органа в сфере индустриального развития и (или) Национальной палаты предпринимателей Республики Казахстан "Атамекен".</w:t>
      </w:r>
    </w:p>
    <w:bookmarkEnd w:id="56"/>
    <w:bookmarkStart w:name="z68" w:id="57"/>
    <w:p>
      <w:pPr>
        <w:spacing w:after="0"/>
        <w:ind w:left="0"/>
        <w:jc w:val="both"/>
      </w:pPr>
      <w:r>
        <w:rPr>
          <w:rFonts w:ascii="Times New Roman"/>
          <w:b w:val="false"/>
          <w:i w:val="false"/>
          <w:color w:val="000000"/>
          <w:sz w:val="28"/>
        </w:rPr>
        <w:t>
      При признании не состоявшимися закупок, осуществленных среди потенциальных поставщиков, включенных в реестр отечественных производителей товаров, работ и услуг, заказчик принимает решение об осуществлении закупок среди иных потенциальных поставщиков в порядке, установленном настоящими Правилами.";</w:t>
      </w:r>
    </w:p>
    <w:bookmarkEnd w:id="5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147</w:t>
      </w:r>
      <w:r>
        <w:rPr>
          <w:rFonts w:ascii="Times New Roman"/>
          <w:b w:val="false"/>
          <w:i w:val="false"/>
          <w:color w:val="000000"/>
          <w:sz w:val="28"/>
        </w:rPr>
        <w:t xml:space="preserve"> изложить в следующей редакции:</w:t>
      </w:r>
    </w:p>
    <w:bookmarkStart w:name="z70" w:id="58"/>
    <w:p>
      <w:pPr>
        <w:spacing w:after="0"/>
        <w:ind w:left="0"/>
        <w:jc w:val="both"/>
      </w:pPr>
      <w:r>
        <w:rPr>
          <w:rFonts w:ascii="Times New Roman"/>
          <w:b w:val="false"/>
          <w:i w:val="false"/>
          <w:color w:val="000000"/>
          <w:sz w:val="28"/>
        </w:rPr>
        <w:t>
      "147. Цена заявки на участие в тендере потенциального поставщика на работы по разработке технико-экономического обоснования, проектно-сметной (типовой проектно-сметной) документации и градостроительных проектов признается демпинговой в случае, если она ниже цены, рассчитанной заказчиком в соответствии с Государственными нормативами по определению стоимости проектных работ для строительства в Республике Казахстан, утвержденными приказом Председателя Комитета по делам строительства и жилищно-коммунального хозяйства Министерства индустрии и инфраструктурного развития Республики Казахстан от 1 декабря 2022 года № 223-НҚ "Об утверждении нормативных документов по ценообразованию в строительстве", более чем на десять процентов.";</w:t>
      </w:r>
    </w:p>
    <w:bookmarkEnd w:id="5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287</w:t>
      </w:r>
      <w:r>
        <w:rPr>
          <w:rFonts w:ascii="Times New Roman"/>
          <w:b w:val="false"/>
          <w:i w:val="false"/>
          <w:color w:val="000000"/>
          <w:sz w:val="28"/>
        </w:rPr>
        <w:t xml:space="preserve"> дополнить подпунктом 39) следующего содержания:</w:t>
      </w:r>
    </w:p>
    <w:bookmarkStart w:name="z72" w:id="59"/>
    <w:p>
      <w:pPr>
        <w:spacing w:after="0"/>
        <w:ind w:left="0"/>
        <w:jc w:val="both"/>
      </w:pPr>
      <w:r>
        <w:rPr>
          <w:rFonts w:ascii="Times New Roman"/>
          <w:b w:val="false"/>
          <w:i w:val="false"/>
          <w:color w:val="000000"/>
          <w:sz w:val="28"/>
        </w:rPr>
        <w:t>
      "39) приобретения товаров, являющихся предметом офтейк-контрактов, заключаемых в соответствии с законодательством Республики Казахстан.";</w:t>
      </w:r>
    </w:p>
    <w:bookmarkEnd w:id="59"/>
    <w:bookmarkStart w:name="z73" w:id="60"/>
    <w:p>
      <w:pPr>
        <w:spacing w:after="0"/>
        <w:ind w:left="0"/>
        <w:jc w:val="both"/>
      </w:pPr>
      <w:r>
        <w:rPr>
          <w:rFonts w:ascii="Times New Roman"/>
          <w:b w:val="false"/>
          <w:i w:val="false"/>
          <w:color w:val="000000"/>
          <w:sz w:val="28"/>
        </w:rPr>
        <w:t>
      дополнить пунктом 359-1 следующего содержания:</w:t>
      </w:r>
    </w:p>
    <w:bookmarkEnd w:id="60"/>
    <w:bookmarkStart w:name="z74" w:id="61"/>
    <w:p>
      <w:pPr>
        <w:spacing w:after="0"/>
        <w:ind w:left="0"/>
        <w:jc w:val="both"/>
      </w:pPr>
      <w:r>
        <w:rPr>
          <w:rFonts w:ascii="Times New Roman"/>
          <w:b w:val="false"/>
          <w:i w:val="false"/>
          <w:color w:val="000000"/>
          <w:sz w:val="28"/>
        </w:rPr>
        <w:t>
      "359-1. Тендер по закупкам товаров, на которые решением Правительства Республики Казахстан в соответствии с постановлением Правительства Республики Казахстан от 31 декабря 2015 года № 1178 "Об утверждении Правил установления изъятий из национального режима при осуществлении государственных закупок" установлены изъятия из национального режима, осуществляются среди физических и юридических лиц, находящихся в реестре отечественных производителей товаров, работ и услуг.</w:t>
      </w:r>
    </w:p>
    <w:bookmarkEnd w:id="61"/>
    <w:bookmarkStart w:name="z75" w:id="62"/>
    <w:p>
      <w:pPr>
        <w:spacing w:after="0"/>
        <w:ind w:left="0"/>
        <w:jc w:val="both"/>
      </w:pPr>
      <w:r>
        <w:rPr>
          <w:rFonts w:ascii="Times New Roman"/>
          <w:b w:val="false"/>
          <w:i w:val="false"/>
          <w:color w:val="000000"/>
          <w:sz w:val="28"/>
        </w:rPr>
        <w:t>
      Документом, подтверждающим производство товара потенциальным поставщиком, находящимся в реестре отечественных производителей товаров, работ и услуг, является Индустриальный сертификат, выданный Национальной палатой предпринимателей Республики Казахстан "Атамекен".</w:t>
      </w:r>
    </w:p>
    <w:bookmarkEnd w:id="62"/>
    <w:bookmarkStart w:name="z76" w:id="63"/>
    <w:p>
      <w:pPr>
        <w:spacing w:after="0"/>
        <w:ind w:left="0"/>
        <w:jc w:val="both"/>
      </w:pPr>
      <w:r>
        <w:rPr>
          <w:rFonts w:ascii="Times New Roman"/>
          <w:b w:val="false"/>
          <w:i w:val="false"/>
          <w:color w:val="000000"/>
          <w:sz w:val="28"/>
        </w:rPr>
        <w:t>
      При признании не состоявшимися закупок, осуществленных среди потенциальных поставщиков, включенных в реестр отечественных производителей товаров, работ и услуг, заказчик принимает решение об осуществлении закупок среди иных потенциальных поставщиков в порядке, установленном настоящими Правилами.";</w:t>
      </w:r>
    </w:p>
    <w:bookmarkEnd w:id="6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460</w:t>
      </w:r>
      <w:r>
        <w:rPr>
          <w:rFonts w:ascii="Times New Roman"/>
          <w:b w:val="false"/>
          <w:i w:val="false"/>
          <w:color w:val="000000"/>
          <w:sz w:val="28"/>
        </w:rPr>
        <w:t xml:space="preserve"> изложить в следующей редакции:</w:t>
      </w:r>
    </w:p>
    <w:bookmarkStart w:name="z78" w:id="64"/>
    <w:p>
      <w:pPr>
        <w:spacing w:after="0"/>
        <w:ind w:left="0"/>
        <w:jc w:val="both"/>
      </w:pPr>
      <w:r>
        <w:rPr>
          <w:rFonts w:ascii="Times New Roman"/>
          <w:b w:val="false"/>
          <w:i w:val="false"/>
          <w:color w:val="000000"/>
          <w:sz w:val="28"/>
        </w:rPr>
        <w:t>
      "460. Цена заявки на участие в тендере потенциального поставщика на работы по разработке технико-экономического обоснования, проектно-сметной (типовой проектно-сметной) документации и градостроительных проектов признается демпинговой в случае, если она ниже цены, рассчитанной заказчиком в соответствии с нормативными документами по ценообразованию в строительстве, утвержденными приказом Председателя Комитета по делам строительства и жилищно-коммунального хозяйства Министерства индустрии и инфраструктурного развития Республики Казахстан от 1 декабря 2022 года № 223-НҚ "Об утверждении нормативных документов по ценообразованию в строительстве", более чем на десять процентов.";</w:t>
      </w:r>
    </w:p>
    <w:bookmarkEnd w:id="64"/>
    <w:bookmarkStart w:name="z79" w:id="65"/>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приложении 22</w:t>
      </w:r>
      <w:r>
        <w:rPr>
          <w:rFonts w:ascii="Times New Roman"/>
          <w:b w:val="false"/>
          <w:i w:val="false"/>
          <w:color w:val="000000"/>
          <w:sz w:val="28"/>
        </w:rPr>
        <w:t xml:space="preserve"> к указанным Правилам:</w:t>
      </w:r>
    </w:p>
    <w:bookmarkEnd w:id="65"/>
    <w:bookmarkStart w:name="z80" w:id="66"/>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Типовом договоре</w:t>
      </w:r>
      <w:r>
        <w:rPr>
          <w:rFonts w:ascii="Times New Roman"/>
          <w:b w:val="false"/>
          <w:i w:val="false"/>
          <w:color w:val="000000"/>
          <w:sz w:val="28"/>
        </w:rPr>
        <w:t xml:space="preserve"> о закупках товаров:</w:t>
      </w:r>
    </w:p>
    <w:bookmarkEnd w:id="6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2.3</w:t>
      </w:r>
      <w:r>
        <w:rPr>
          <w:rFonts w:ascii="Times New Roman"/>
          <w:b w:val="false"/>
          <w:i w:val="false"/>
          <w:color w:val="000000"/>
          <w:sz w:val="28"/>
        </w:rPr>
        <w:t xml:space="preserve"> изложить в следующей редакции:</w:t>
      </w:r>
    </w:p>
    <w:bookmarkStart w:name="z82" w:id="67"/>
    <w:p>
      <w:pPr>
        <w:spacing w:after="0"/>
        <w:ind w:left="0"/>
        <w:jc w:val="both"/>
      </w:pPr>
      <w:r>
        <w:rPr>
          <w:rFonts w:ascii="Times New Roman"/>
          <w:b w:val="false"/>
          <w:i w:val="false"/>
          <w:color w:val="000000"/>
          <w:sz w:val="28"/>
        </w:rPr>
        <w:t>
      "2.3. Заказчик после вступления Договора в силу, производит авансовый платеж в размере согласно приложению № 1 после внесения Поставщиком обеспечения исполнения Договора и обеспечения аванса. Оставшаяся сумма оплачивается Заказчиком путем перечисления денежных средств на расчетный счет Поставщика не позднее 30 (тридцати) календарных дней с даты подписания Сторонами акта приема-передачи товаров, с учетом пропорционального удержания ранее оплаченного аванса2.</w:t>
      </w:r>
    </w:p>
    <w:bookmarkEnd w:id="67"/>
    <w:bookmarkStart w:name="z83" w:id="68"/>
    <w:p>
      <w:pPr>
        <w:spacing w:after="0"/>
        <w:ind w:left="0"/>
        <w:jc w:val="both"/>
      </w:pPr>
      <w:r>
        <w:rPr>
          <w:rFonts w:ascii="Times New Roman"/>
          <w:b w:val="false"/>
          <w:i w:val="false"/>
          <w:color w:val="000000"/>
          <w:sz w:val="28"/>
        </w:rPr>
        <w:t>
      В случае, если Поставщик находится в реестре отечественных производителей товаров, работ и услуг, Заказчик в течение 10 (десяти) календарных дней со дня заключения договора производит авансовый платеж в размере 30 % от суммы Договора.</w:t>
      </w:r>
    </w:p>
    <w:bookmarkEnd w:id="68"/>
    <w:bookmarkStart w:name="z84" w:id="69"/>
    <w:p>
      <w:pPr>
        <w:spacing w:after="0"/>
        <w:ind w:left="0"/>
        <w:jc w:val="both"/>
      </w:pPr>
      <w:r>
        <w:rPr>
          <w:rFonts w:ascii="Times New Roman"/>
          <w:b w:val="false"/>
          <w:i w:val="false"/>
          <w:color w:val="000000"/>
          <w:sz w:val="28"/>
        </w:rPr>
        <w:t>
      Оплата за поставленный Товар производится Заказчиком путем перечисления денежных средств на расчетный счет Поставщика не позднее 30 (тридцати) календарных дней с даты подписания Сторонами акта приема-передачи Товара.";</w:t>
      </w:r>
    </w:p>
    <w:bookmarkEnd w:id="6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3.1</w:t>
      </w:r>
      <w:r>
        <w:rPr>
          <w:rFonts w:ascii="Times New Roman"/>
          <w:b w:val="false"/>
          <w:i w:val="false"/>
          <w:color w:val="000000"/>
          <w:sz w:val="28"/>
        </w:rPr>
        <w:t xml:space="preserve"> изложить в следующей редакции:</w:t>
      </w:r>
    </w:p>
    <w:bookmarkStart w:name="z86" w:id="70"/>
    <w:p>
      <w:pPr>
        <w:spacing w:after="0"/>
        <w:ind w:left="0"/>
        <w:jc w:val="both"/>
      </w:pPr>
      <w:r>
        <w:rPr>
          <w:rFonts w:ascii="Times New Roman"/>
          <w:b w:val="false"/>
          <w:i w:val="false"/>
          <w:color w:val="000000"/>
          <w:sz w:val="28"/>
        </w:rPr>
        <w:t>
      "3.1. Поставщик обязуется:</w:t>
      </w:r>
    </w:p>
    <w:bookmarkEnd w:id="70"/>
    <w:bookmarkStart w:name="z87" w:id="71"/>
    <w:p>
      <w:pPr>
        <w:spacing w:after="0"/>
        <w:ind w:left="0"/>
        <w:jc w:val="both"/>
      </w:pPr>
      <w:r>
        <w:rPr>
          <w:rFonts w:ascii="Times New Roman"/>
          <w:b w:val="false"/>
          <w:i w:val="false"/>
          <w:color w:val="000000"/>
          <w:sz w:val="28"/>
        </w:rPr>
        <w:t>
      1) обеспечить полное и надлежащее исполнение взятых на себя обязательств по Договору;</w:t>
      </w:r>
    </w:p>
    <w:bookmarkEnd w:id="71"/>
    <w:bookmarkStart w:name="z88" w:id="72"/>
    <w:p>
      <w:pPr>
        <w:spacing w:after="0"/>
        <w:ind w:left="0"/>
        <w:jc w:val="both"/>
      </w:pPr>
      <w:r>
        <w:rPr>
          <w:rFonts w:ascii="Times New Roman"/>
          <w:b w:val="false"/>
          <w:i w:val="false"/>
          <w:color w:val="000000"/>
          <w:sz w:val="28"/>
        </w:rPr>
        <w:t>
      2) в течение десяти рабочих дней со дня заключения Договора, внести сумму обеспечения исполнения Договора в размере 3 (трех) процентов от общей суммы Договора равную &lt;сумма&gt; тенге и размеров аванса, предусмотренных по предметам Договора согласно Приложению 1 к Договору равную &lt;сумма&gt; тенге, что в общем составляет &lt;сумма обеспечения&gt; (&lt;сумма обеспечения прописью&gt;) тенге в виде:</w:t>
      </w:r>
    </w:p>
    <w:bookmarkEnd w:id="72"/>
    <w:bookmarkStart w:name="z89" w:id="73"/>
    <w:p>
      <w:pPr>
        <w:spacing w:after="0"/>
        <w:ind w:left="0"/>
        <w:jc w:val="both"/>
      </w:pPr>
      <w:r>
        <w:rPr>
          <w:rFonts w:ascii="Times New Roman"/>
          <w:b w:val="false"/>
          <w:i w:val="false"/>
          <w:color w:val="000000"/>
          <w:sz w:val="28"/>
        </w:rPr>
        <w:t>
      гарантийного денежного взноса на банковский счет Заказчика № &lt;счет для гарантийного взноса&gt; в &lt;наименование банка&gt; по городу &lt;город&gt;, БИК &lt;БИК&gt; с размещением на веб-портале закупок (далее – веб-портал) копии подтверждающего документа;</w:t>
      </w:r>
    </w:p>
    <w:bookmarkEnd w:id="73"/>
    <w:bookmarkStart w:name="z90" w:id="74"/>
    <w:p>
      <w:pPr>
        <w:spacing w:after="0"/>
        <w:ind w:left="0"/>
        <w:jc w:val="both"/>
      </w:pPr>
      <w:r>
        <w:rPr>
          <w:rFonts w:ascii="Times New Roman"/>
          <w:b w:val="false"/>
          <w:i w:val="false"/>
          <w:color w:val="000000"/>
          <w:sz w:val="28"/>
        </w:rPr>
        <w:t>
      либо:</w:t>
      </w:r>
    </w:p>
    <w:bookmarkEnd w:id="74"/>
    <w:bookmarkStart w:name="z91" w:id="75"/>
    <w:p>
      <w:pPr>
        <w:spacing w:after="0"/>
        <w:ind w:left="0"/>
        <w:jc w:val="both"/>
      </w:pPr>
      <w:r>
        <w:rPr>
          <w:rFonts w:ascii="Times New Roman"/>
          <w:b w:val="false"/>
          <w:i w:val="false"/>
          <w:color w:val="000000"/>
          <w:sz w:val="28"/>
        </w:rPr>
        <w:t>
      банковской гарантии, представляемой в форме электронного документа согласно приложению 26 к Правилам.</w:t>
      </w:r>
    </w:p>
    <w:bookmarkEnd w:id="75"/>
    <w:bookmarkStart w:name="z92" w:id="76"/>
    <w:p>
      <w:pPr>
        <w:spacing w:after="0"/>
        <w:ind w:left="0"/>
        <w:jc w:val="both"/>
      </w:pPr>
      <w:r>
        <w:rPr>
          <w:rFonts w:ascii="Times New Roman"/>
          <w:b w:val="false"/>
          <w:i w:val="false"/>
          <w:color w:val="000000"/>
          <w:sz w:val="28"/>
        </w:rPr>
        <w:t>
      При этом сумма обеспечения исполнения Договора может не вноситься поставщиком в случае полного и надлежащего им исполнения обязательств по Договору до истечения срока внесения обеспечения исполнения Договора.</w:t>
      </w:r>
    </w:p>
    <w:bookmarkEnd w:id="76"/>
    <w:bookmarkStart w:name="z93" w:id="77"/>
    <w:p>
      <w:pPr>
        <w:spacing w:after="0"/>
        <w:ind w:left="0"/>
        <w:jc w:val="both"/>
      </w:pPr>
      <w:r>
        <w:rPr>
          <w:rFonts w:ascii="Times New Roman"/>
          <w:b w:val="false"/>
          <w:i w:val="false"/>
          <w:color w:val="000000"/>
          <w:sz w:val="28"/>
        </w:rPr>
        <w:t>
      Требования данного подпункта не распространяются на поставщиков, находящихся в реестре отечественных производителей товаров, работ и услуг.</w:t>
      </w:r>
    </w:p>
    <w:bookmarkEnd w:id="77"/>
    <w:bookmarkStart w:name="z94" w:id="78"/>
    <w:p>
      <w:pPr>
        <w:spacing w:after="0"/>
        <w:ind w:left="0"/>
        <w:jc w:val="both"/>
      </w:pPr>
      <w:r>
        <w:rPr>
          <w:rFonts w:ascii="Times New Roman"/>
          <w:b w:val="false"/>
          <w:i w:val="false"/>
          <w:color w:val="000000"/>
          <w:sz w:val="28"/>
        </w:rPr>
        <w:t>
      3) при исполнении своих обязательств по Договору обеспечить соответствие товаров требованиям, указанным в Приложении 2 к Договору (техническая спецификация), являющемся неотъемлемой частью Договора;</w:t>
      </w:r>
    </w:p>
    <w:bookmarkEnd w:id="78"/>
    <w:bookmarkStart w:name="z95" w:id="79"/>
    <w:p>
      <w:pPr>
        <w:spacing w:after="0"/>
        <w:ind w:left="0"/>
        <w:jc w:val="both"/>
      </w:pPr>
      <w:r>
        <w:rPr>
          <w:rFonts w:ascii="Times New Roman"/>
          <w:b w:val="false"/>
          <w:i w:val="false"/>
          <w:color w:val="000000"/>
          <w:sz w:val="28"/>
        </w:rPr>
        <w:t>
      4) обеспечить упаковку товаров, способную предотвратить их от повреждения или порчи во время перевозки к конечному пункту назначения.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w:t>
      </w:r>
    </w:p>
    <w:bookmarkEnd w:id="79"/>
    <w:bookmarkStart w:name="z96" w:id="80"/>
    <w:p>
      <w:pPr>
        <w:spacing w:after="0"/>
        <w:ind w:left="0"/>
        <w:jc w:val="both"/>
      </w:pPr>
      <w:r>
        <w:rPr>
          <w:rFonts w:ascii="Times New Roman"/>
          <w:b w:val="false"/>
          <w:i w:val="false"/>
          <w:color w:val="000000"/>
          <w:sz w:val="28"/>
        </w:rPr>
        <w:t>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p>
    <w:bookmarkEnd w:id="80"/>
    <w:bookmarkStart w:name="z97" w:id="81"/>
    <w:p>
      <w:pPr>
        <w:spacing w:after="0"/>
        <w:ind w:left="0"/>
        <w:jc w:val="both"/>
      </w:pPr>
      <w:r>
        <w:rPr>
          <w:rFonts w:ascii="Times New Roman"/>
          <w:b w:val="false"/>
          <w:i w:val="false"/>
          <w:color w:val="000000"/>
          <w:sz w:val="28"/>
        </w:rPr>
        <w:t>
      5) не раскрывать без предварительного письменного согласия Заказчика содержание технической документации, представленной Заказчиком или от его имени другими лицами, за исключением того персонала, который привлечен Поставщиком для исполнения условий Договора. Указанная информация должна предоставляться этому персоналу конфиденциально и в той мере, насколько это необходимо для исполнения обязательств;</w:t>
      </w:r>
    </w:p>
    <w:bookmarkEnd w:id="81"/>
    <w:bookmarkStart w:name="z98" w:id="82"/>
    <w:p>
      <w:pPr>
        <w:spacing w:after="0"/>
        <w:ind w:left="0"/>
        <w:jc w:val="both"/>
      </w:pPr>
      <w:r>
        <w:rPr>
          <w:rFonts w:ascii="Times New Roman"/>
          <w:b w:val="false"/>
          <w:i w:val="false"/>
          <w:color w:val="000000"/>
          <w:sz w:val="28"/>
        </w:rPr>
        <w:t>
      6) без предварительного письменного согласия Заказчика не использовать какие-либо вышеперечисленные документы и информацию, кроме как в целях реализации Договора;</w:t>
      </w:r>
    </w:p>
    <w:bookmarkEnd w:id="82"/>
    <w:bookmarkStart w:name="z99" w:id="83"/>
    <w:p>
      <w:pPr>
        <w:spacing w:after="0"/>
        <w:ind w:left="0"/>
        <w:jc w:val="both"/>
      </w:pPr>
      <w:r>
        <w:rPr>
          <w:rFonts w:ascii="Times New Roman"/>
          <w:b w:val="false"/>
          <w:i w:val="false"/>
          <w:color w:val="000000"/>
          <w:sz w:val="28"/>
        </w:rPr>
        <w:t>
      7) по первому требованию Заказчика предоставлять информацию о ходе исполнения обязательств по Договору;</w:t>
      </w:r>
    </w:p>
    <w:bookmarkEnd w:id="83"/>
    <w:bookmarkStart w:name="z100" w:id="84"/>
    <w:p>
      <w:pPr>
        <w:spacing w:after="0"/>
        <w:ind w:left="0"/>
        <w:jc w:val="both"/>
      </w:pPr>
      <w:r>
        <w:rPr>
          <w:rFonts w:ascii="Times New Roman"/>
          <w:b w:val="false"/>
          <w:i w:val="false"/>
          <w:color w:val="000000"/>
          <w:sz w:val="28"/>
        </w:rPr>
        <w:t>
      8) возмещать Заказчику в полном объеме причиненные ему убытки, вызванные ненадлежащим выполнением Поставщиком условий Договора и/или иными неправомерными действиями;</w:t>
      </w:r>
    </w:p>
    <w:bookmarkEnd w:id="84"/>
    <w:bookmarkStart w:name="z101" w:id="85"/>
    <w:p>
      <w:pPr>
        <w:spacing w:after="0"/>
        <w:ind w:left="0"/>
        <w:jc w:val="both"/>
      </w:pPr>
      <w:r>
        <w:rPr>
          <w:rFonts w:ascii="Times New Roman"/>
          <w:b w:val="false"/>
          <w:i w:val="false"/>
          <w:color w:val="000000"/>
          <w:sz w:val="28"/>
        </w:rPr>
        <w:t>
      9) оформить и направить Заказчику посредством веб-портала утвержденный электронно-цифровой подписью акт приема-передачи товаров;</w:t>
      </w:r>
    </w:p>
    <w:bookmarkEnd w:id="85"/>
    <w:bookmarkStart w:name="z102" w:id="86"/>
    <w:p>
      <w:pPr>
        <w:spacing w:after="0"/>
        <w:ind w:left="0"/>
        <w:jc w:val="both"/>
      </w:pPr>
      <w:r>
        <w:rPr>
          <w:rFonts w:ascii="Times New Roman"/>
          <w:b w:val="false"/>
          <w:i w:val="false"/>
          <w:color w:val="000000"/>
          <w:sz w:val="28"/>
        </w:rPr>
        <w:t>
      10) после утверждения Заказчиком акта приема передачи товара (ов) выписать счет-фактуру в электронной форме посредством информационной системы электронных счетов-фактур в соответствии с Правилами выписки счет-фактуры в электронной форме в информационной системе электронных счетов-фактур.</w:t>
      </w:r>
    </w:p>
    <w:bookmarkEnd w:id="86"/>
    <w:bookmarkStart w:name="z103" w:id="87"/>
    <w:p>
      <w:pPr>
        <w:spacing w:after="0"/>
        <w:ind w:left="0"/>
        <w:jc w:val="both"/>
      </w:pPr>
      <w:r>
        <w:rPr>
          <w:rFonts w:ascii="Times New Roman"/>
          <w:b w:val="false"/>
          <w:i w:val="false"/>
          <w:color w:val="000000"/>
          <w:sz w:val="28"/>
        </w:rPr>
        <w:t>
      &lt;n) новый подпункт&gt;";</w:t>
      </w:r>
    </w:p>
    <w:bookmarkEnd w:id="8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7.3</w:t>
      </w:r>
      <w:r>
        <w:rPr>
          <w:rFonts w:ascii="Times New Roman"/>
          <w:b w:val="false"/>
          <w:i w:val="false"/>
          <w:color w:val="000000"/>
          <w:sz w:val="28"/>
        </w:rPr>
        <w:t xml:space="preserve"> изложить в следующей редакции:</w:t>
      </w:r>
    </w:p>
    <w:bookmarkStart w:name="z105" w:id="88"/>
    <w:p>
      <w:pPr>
        <w:spacing w:after="0"/>
        <w:ind w:left="0"/>
        <w:jc w:val="both"/>
      </w:pPr>
      <w:r>
        <w:rPr>
          <w:rFonts w:ascii="Times New Roman"/>
          <w:b w:val="false"/>
          <w:i w:val="false"/>
          <w:color w:val="000000"/>
          <w:sz w:val="28"/>
        </w:rPr>
        <w:t>
      "7.3. В случае просрочки сроков поставки Товара Заказчик удерживает (взыскивает) с Поставщика неустойку (штраф, пеню) в размере 0,1 % от общей суммы Договора за каждый день просрочки в случае полного неисполнения поставщиком обязательств либо удерживает (взыскивает) неустойку (штраф, пеню) в размере 0,1 % от суммы неисполненных обязательств за каждый день просрочки в случае ненадлежащего исполнения (частичного неисполнения) обязательств. При этом общая сумма неустойки (штрафа, пени) не должна превышать 10 % от общей суммы Договора.</w:t>
      </w:r>
    </w:p>
    <w:bookmarkEnd w:id="88"/>
    <w:bookmarkStart w:name="z106" w:id="89"/>
    <w:p>
      <w:pPr>
        <w:spacing w:after="0"/>
        <w:ind w:left="0"/>
        <w:jc w:val="both"/>
      </w:pPr>
      <w:r>
        <w:rPr>
          <w:rFonts w:ascii="Times New Roman"/>
          <w:b w:val="false"/>
          <w:i w:val="false"/>
          <w:color w:val="000000"/>
          <w:sz w:val="28"/>
        </w:rPr>
        <w:t>
      В случае, если Поставщик находится в реестре отечественных производителей товаров, работ и услуг, то общая сумма неустойки (штрафа, пени) не должна превышать 3 % от общей суммы Договора.";</w:t>
      </w:r>
    </w:p>
    <w:bookmarkEnd w:id="89"/>
    <w:bookmarkStart w:name="z107" w:id="90"/>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приложении 23</w:t>
      </w:r>
      <w:r>
        <w:rPr>
          <w:rFonts w:ascii="Times New Roman"/>
          <w:b w:val="false"/>
          <w:i w:val="false"/>
          <w:color w:val="000000"/>
          <w:sz w:val="28"/>
        </w:rPr>
        <w:t xml:space="preserve"> к указанным Правилам:</w:t>
      </w:r>
    </w:p>
    <w:bookmarkEnd w:id="90"/>
    <w:bookmarkStart w:name="z108" w:id="91"/>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Типовом договоре</w:t>
      </w:r>
      <w:r>
        <w:rPr>
          <w:rFonts w:ascii="Times New Roman"/>
          <w:b w:val="false"/>
          <w:i w:val="false"/>
          <w:color w:val="000000"/>
          <w:sz w:val="28"/>
        </w:rPr>
        <w:t xml:space="preserve"> о закупках работ в сфере строительства:</w:t>
      </w:r>
    </w:p>
    <w:bookmarkEnd w:id="9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3.2</w:t>
      </w:r>
      <w:r>
        <w:rPr>
          <w:rFonts w:ascii="Times New Roman"/>
          <w:b w:val="false"/>
          <w:i w:val="false"/>
          <w:color w:val="000000"/>
          <w:sz w:val="28"/>
        </w:rPr>
        <w:t xml:space="preserve"> изложить в следующей редакции:</w:t>
      </w:r>
    </w:p>
    <w:bookmarkStart w:name="z110" w:id="92"/>
    <w:p>
      <w:pPr>
        <w:spacing w:after="0"/>
        <w:ind w:left="0"/>
        <w:jc w:val="both"/>
      </w:pPr>
      <w:r>
        <w:rPr>
          <w:rFonts w:ascii="Times New Roman"/>
          <w:b w:val="false"/>
          <w:i w:val="false"/>
          <w:color w:val="000000"/>
          <w:sz w:val="28"/>
        </w:rPr>
        <w:t>
      "3.2. Заказчик после вступления Договора в силу, производит авансовый платеж в размере согласно приложению № 1 после внесения Поставщиком обеспечения исполнения Договора, обеспечения аванса и (или) суммы в соответствии с пунктом 151 Правил.</w:t>
      </w:r>
    </w:p>
    <w:bookmarkEnd w:id="92"/>
    <w:bookmarkStart w:name="z111" w:id="93"/>
    <w:p>
      <w:pPr>
        <w:spacing w:after="0"/>
        <w:ind w:left="0"/>
        <w:jc w:val="both"/>
      </w:pPr>
      <w:r>
        <w:rPr>
          <w:rFonts w:ascii="Times New Roman"/>
          <w:b w:val="false"/>
          <w:i w:val="false"/>
          <w:color w:val="000000"/>
          <w:sz w:val="28"/>
        </w:rPr>
        <w:t>
      Оставшаяся сумма оплачивается Заказчиком путем перечисления денежных средств на расчетный счет Подрядчика/Исполнителя &lt;условие оплаты&gt; не позднее 30 (тридцати) календарных дней с даты подписания Сторонами акта выполненных Работ, с учетом пропорционального удержания ранее оплаченного аванса.</w:t>
      </w:r>
    </w:p>
    <w:bookmarkEnd w:id="93"/>
    <w:bookmarkStart w:name="z112" w:id="94"/>
    <w:p>
      <w:pPr>
        <w:spacing w:after="0"/>
        <w:ind w:left="0"/>
        <w:jc w:val="both"/>
      </w:pPr>
      <w:r>
        <w:rPr>
          <w:rFonts w:ascii="Times New Roman"/>
          <w:b w:val="false"/>
          <w:i w:val="false"/>
          <w:color w:val="000000"/>
          <w:sz w:val="28"/>
        </w:rPr>
        <w:t xml:space="preserve">
      При этом, в случае передачи объемов работ на субподряд, Подрядчик обязуется выплатить Субподрядчику находящемуся в реестре отечественных производителей товаров, работ и услуг авансовый платеж в размере 30 % от суммы, выделенной на субподряд. </w:t>
      </w:r>
    </w:p>
    <w:bookmarkEnd w:id="94"/>
    <w:bookmarkStart w:name="z113" w:id="95"/>
    <w:p>
      <w:pPr>
        <w:spacing w:after="0"/>
        <w:ind w:left="0"/>
        <w:jc w:val="both"/>
      </w:pPr>
      <w:r>
        <w:rPr>
          <w:rFonts w:ascii="Times New Roman"/>
          <w:b w:val="false"/>
          <w:i w:val="false"/>
          <w:color w:val="000000"/>
          <w:sz w:val="28"/>
        </w:rPr>
        <w:t>
      Оплата за выполненные Работы производится Заказчиком путем перечисления денежных средств на расчетный счет Подрядчика/Исполнителя &lt;условие оплаты&gt; не позднее 30 (тридцати) календарных дней с даты подписания Сторонами акта выполненных Работ.</w:t>
      </w:r>
    </w:p>
    <w:bookmarkEnd w:id="95"/>
    <w:bookmarkStart w:name="z114" w:id="96"/>
    <w:p>
      <w:pPr>
        <w:spacing w:after="0"/>
        <w:ind w:left="0"/>
        <w:jc w:val="both"/>
      </w:pPr>
      <w:r>
        <w:rPr>
          <w:rFonts w:ascii="Times New Roman"/>
          <w:b w:val="false"/>
          <w:i w:val="false"/>
          <w:color w:val="000000"/>
          <w:sz w:val="28"/>
        </w:rPr>
        <w:t>
      Оплата за выполненные Работы Субподрядчику находящемуся в реестре отечественных производителей товаров, работ и услуг производится Подрядчиком не позднее 5 (пяти) рабочих дней с даты поступления оплаты от Заказчика на расчетный счет Подрядчика.</w:t>
      </w:r>
    </w:p>
    <w:bookmarkEnd w:id="96"/>
    <w:bookmarkStart w:name="z115" w:id="97"/>
    <w:p>
      <w:pPr>
        <w:spacing w:after="0"/>
        <w:ind w:left="0"/>
        <w:jc w:val="both"/>
      </w:pPr>
      <w:r>
        <w:rPr>
          <w:rFonts w:ascii="Times New Roman"/>
          <w:b w:val="false"/>
          <w:i w:val="false"/>
          <w:color w:val="000000"/>
          <w:sz w:val="28"/>
        </w:rPr>
        <w:t>
      В случае выполнения работ, связанных со строительством в рамках одного финансового года, Заказчик оплачивает Подрядчику оставшиеся 5 % от суммы настоящего договора в размере &lt;сумма&gt; после завершения работ и представления Заказчиком акта о принятии объекта в эксплуатацию.</w:t>
      </w:r>
    </w:p>
    <w:bookmarkEnd w:id="97"/>
    <w:bookmarkStart w:name="z116" w:id="98"/>
    <w:p>
      <w:pPr>
        <w:spacing w:after="0"/>
        <w:ind w:left="0"/>
        <w:jc w:val="both"/>
      </w:pPr>
      <w:r>
        <w:rPr>
          <w:rFonts w:ascii="Times New Roman"/>
          <w:b w:val="false"/>
          <w:i w:val="false"/>
          <w:color w:val="000000"/>
          <w:sz w:val="28"/>
        </w:rPr>
        <w:t>
      В случае если срок выполнения работ, связанных со строительством, Заказчик оплачивает Подрядчику оставшиеся 5% от суммы настоящего договора в размере &lt;сумма&gt; после завершения работ и представления Заказчиком акта о принятии объекта в эксплуатацию в последний год завершения строительства.";</w:t>
      </w:r>
    </w:p>
    <w:bookmarkEnd w:id="9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4.1</w:t>
      </w:r>
      <w:r>
        <w:rPr>
          <w:rFonts w:ascii="Times New Roman"/>
          <w:b w:val="false"/>
          <w:i w:val="false"/>
          <w:color w:val="000000"/>
          <w:sz w:val="28"/>
        </w:rPr>
        <w:t xml:space="preserve"> изложить в следующей редакции:</w:t>
      </w:r>
    </w:p>
    <w:bookmarkStart w:name="z118" w:id="99"/>
    <w:p>
      <w:pPr>
        <w:spacing w:after="0"/>
        <w:ind w:left="0"/>
        <w:jc w:val="both"/>
      </w:pPr>
      <w:r>
        <w:rPr>
          <w:rFonts w:ascii="Times New Roman"/>
          <w:b w:val="false"/>
          <w:i w:val="false"/>
          <w:color w:val="000000"/>
          <w:sz w:val="28"/>
        </w:rPr>
        <w:t>
      "4.1. Подрядчик/Исполнитель обязуется:</w:t>
      </w:r>
    </w:p>
    <w:bookmarkEnd w:id="99"/>
    <w:bookmarkStart w:name="z119" w:id="100"/>
    <w:p>
      <w:pPr>
        <w:spacing w:after="0"/>
        <w:ind w:left="0"/>
        <w:jc w:val="both"/>
      </w:pPr>
      <w:r>
        <w:rPr>
          <w:rFonts w:ascii="Times New Roman"/>
          <w:b w:val="false"/>
          <w:i w:val="false"/>
          <w:color w:val="000000"/>
          <w:sz w:val="28"/>
        </w:rPr>
        <w:t>
      1) обеспечить полное и надлежащее исполнение взятых на себя обязательств по Договору;</w:t>
      </w:r>
    </w:p>
    <w:bookmarkEnd w:id="100"/>
    <w:bookmarkStart w:name="z120" w:id="101"/>
    <w:p>
      <w:pPr>
        <w:spacing w:after="0"/>
        <w:ind w:left="0"/>
        <w:jc w:val="both"/>
      </w:pPr>
      <w:r>
        <w:rPr>
          <w:rFonts w:ascii="Times New Roman"/>
          <w:b w:val="false"/>
          <w:i w:val="false"/>
          <w:color w:val="000000"/>
          <w:sz w:val="28"/>
        </w:rPr>
        <w:t>
      2) в течение десяти рабочих дней со дня заключения Договора, внести сумму обеспечения исполнения Договора в размере трех процентов от общей суммы Договора равную &lt;сумма&gt; тенге и размеров аванса, предусмотренных по предметам Договора согласно Приложению 1 к Договору равную &lt;сумма&gt; тенге, &lt;а также сумму в соответствии с антидемпинговыми мерами равную &lt;сумма&gt; тенге&gt;, что в общем составляет &lt;сумма обеспечения&gt; (&lt;сумма обеспечения прописью&gt;) тенге в виде:</w:t>
      </w:r>
    </w:p>
    <w:bookmarkEnd w:id="101"/>
    <w:bookmarkStart w:name="z121" w:id="102"/>
    <w:p>
      <w:pPr>
        <w:spacing w:after="0"/>
        <w:ind w:left="0"/>
        <w:jc w:val="both"/>
      </w:pPr>
      <w:r>
        <w:rPr>
          <w:rFonts w:ascii="Times New Roman"/>
          <w:b w:val="false"/>
          <w:i w:val="false"/>
          <w:color w:val="000000"/>
          <w:sz w:val="28"/>
        </w:rPr>
        <w:t>
      гарантийного денежного взноса на банковский счет Заказчика № &lt;счет для гарантийного взноса&gt; в &lt;наименование банка&gt; по городу &lt;город&gt;, БИК &lt;БИК&gt; с размещением на веб-портале закупок копии подтверждающего документа;</w:t>
      </w:r>
    </w:p>
    <w:bookmarkEnd w:id="102"/>
    <w:bookmarkStart w:name="z122" w:id="103"/>
    <w:p>
      <w:pPr>
        <w:spacing w:after="0"/>
        <w:ind w:left="0"/>
        <w:jc w:val="both"/>
      </w:pPr>
      <w:r>
        <w:rPr>
          <w:rFonts w:ascii="Times New Roman"/>
          <w:b w:val="false"/>
          <w:i w:val="false"/>
          <w:color w:val="000000"/>
          <w:sz w:val="28"/>
        </w:rPr>
        <w:t>
      либо:</w:t>
      </w:r>
    </w:p>
    <w:bookmarkEnd w:id="103"/>
    <w:bookmarkStart w:name="z123" w:id="104"/>
    <w:p>
      <w:pPr>
        <w:spacing w:after="0"/>
        <w:ind w:left="0"/>
        <w:jc w:val="both"/>
      </w:pPr>
      <w:r>
        <w:rPr>
          <w:rFonts w:ascii="Times New Roman"/>
          <w:b w:val="false"/>
          <w:i w:val="false"/>
          <w:color w:val="000000"/>
          <w:sz w:val="28"/>
        </w:rPr>
        <w:t>
      банковской гарантии, представляемой в форме электронного документа согласно приложению 26 к Правилам;</w:t>
      </w:r>
    </w:p>
    <w:bookmarkEnd w:id="104"/>
    <w:bookmarkStart w:name="z124" w:id="105"/>
    <w:p>
      <w:pPr>
        <w:spacing w:after="0"/>
        <w:ind w:left="0"/>
        <w:jc w:val="both"/>
      </w:pPr>
      <w:r>
        <w:rPr>
          <w:rFonts w:ascii="Times New Roman"/>
          <w:b w:val="false"/>
          <w:i w:val="false"/>
          <w:color w:val="000000"/>
          <w:sz w:val="28"/>
        </w:rPr>
        <w:t>
      При этом сумма обеспечения исполнения Договора может не вноситься Подрядчиком/Исполнителем в случае полного и надлежащего им исполнения обязательств по Договору до истечения срока внесения обеспечения исполнения Договора;</w:t>
      </w:r>
    </w:p>
    <w:bookmarkEnd w:id="105"/>
    <w:bookmarkStart w:name="z125" w:id="106"/>
    <w:p>
      <w:pPr>
        <w:spacing w:after="0"/>
        <w:ind w:left="0"/>
        <w:jc w:val="both"/>
      </w:pPr>
      <w:r>
        <w:rPr>
          <w:rFonts w:ascii="Times New Roman"/>
          <w:b w:val="false"/>
          <w:i w:val="false"/>
          <w:color w:val="000000"/>
          <w:sz w:val="28"/>
        </w:rPr>
        <w:t>
      3) при исполнении своих обязательств по Договору обеспечить соответствие выполняемых работ требованиям, указанным в приложениях к настоящему Договору, являющихся неотъемлемой частью Договора;</w:t>
      </w:r>
    </w:p>
    <w:bookmarkEnd w:id="106"/>
    <w:bookmarkStart w:name="z126" w:id="107"/>
    <w:p>
      <w:pPr>
        <w:spacing w:after="0"/>
        <w:ind w:left="0"/>
        <w:jc w:val="both"/>
      </w:pPr>
      <w:r>
        <w:rPr>
          <w:rFonts w:ascii="Times New Roman"/>
          <w:b w:val="false"/>
          <w:i w:val="false"/>
          <w:color w:val="000000"/>
          <w:sz w:val="28"/>
        </w:rPr>
        <w:t xml:space="preserve">
      4) в целях выполнения работ по Договору использовать строительные материалы, оборудования, изделия и конструкции, включенные в базу данных товаров, работ, услуг и их поставщиков (при наличии), сформированных в соответствии с Правилами формирования и ведения базы данных товаров, работ, услуг и их поставщиков, утвержденными </w:t>
      </w:r>
      <w:r>
        <w:rPr>
          <w:rFonts w:ascii="Times New Roman"/>
          <w:b w:val="false"/>
          <w:i w:val="false"/>
          <w:color w:val="000000"/>
          <w:sz w:val="28"/>
        </w:rPr>
        <w:t>приказом</w:t>
      </w:r>
      <w:r>
        <w:rPr>
          <w:rFonts w:ascii="Times New Roman"/>
          <w:b w:val="false"/>
          <w:i w:val="false"/>
          <w:color w:val="000000"/>
          <w:sz w:val="28"/>
        </w:rPr>
        <w:t xml:space="preserve"> исполняющего обязанности Министра индустрии и инфраструктурного развития Республики Казахстан от 26 мая 2022 года № 286 (зарегистрирован в Реестре государственной регистрации нормативных правовых актов за № 28243);</w:t>
      </w:r>
    </w:p>
    <w:bookmarkEnd w:id="107"/>
    <w:bookmarkStart w:name="z127" w:id="108"/>
    <w:p>
      <w:pPr>
        <w:spacing w:after="0"/>
        <w:ind w:left="0"/>
        <w:jc w:val="both"/>
      </w:pPr>
      <w:r>
        <w:rPr>
          <w:rFonts w:ascii="Times New Roman"/>
          <w:b w:val="false"/>
          <w:i w:val="false"/>
          <w:color w:val="000000"/>
          <w:sz w:val="28"/>
        </w:rPr>
        <w:t>
      5) не раскрывать без предварительного письменного согласия Заказчика содержание технической документации, представленной Заказчиком или от его имени другими лицами, за исключением того персонала, который привлечен Подрядчиком/Исполнителем для исполнения условий Договора. Указанная информация должна предоставляться этому персоналу конфиденциально и в той мере, насколько это необходимо для исполнения обязательств;</w:t>
      </w:r>
    </w:p>
    <w:bookmarkEnd w:id="108"/>
    <w:bookmarkStart w:name="z128" w:id="109"/>
    <w:p>
      <w:pPr>
        <w:spacing w:after="0"/>
        <w:ind w:left="0"/>
        <w:jc w:val="both"/>
      </w:pPr>
      <w:r>
        <w:rPr>
          <w:rFonts w:ascii="Times New Roman"/>
          <w:b w:val="false"/>
          <w:i w:val="false"/>
          <w:color w:val="000000"/>
          <w:sz w:val="28"/>
        </w:rPr>
        <w:t>
      6) без предварительного письменного согласия Заказчика не использовать какие-либо вышеперечисленные документы и информацию, кроме как в целях реализации Договора;</w:t>
      </w:r>
    </w:p>
    <w:bookmarkEnd w:id="109"/>
    <w:bookmarkStart w:name="z129" w:id="110"/>
    <w:p>
      <w:pPr>
        <w:spacing w:after="0"/>
        <w:ind w:left="0"/>
        <w:jc w:val="both"/>
      </w:pPr>
      <w:r>
        <w:rPr>
          <w:rFonts w:ascii="Times New Roman"/>
          <w:b w:val="false"/>
          <w:i w:val="false"/>
          <w:color w:val="000000"/>
          <w:sz w:val="28"/>
        </w:rPr>
        <w:t>
      7) по первому требованию Заказчика предоставлять информацию о ходе исполнения обязательств по Договору;</w:t>
      </w:r>
    </w:p>
    <w:bookmarkEnd w:id="110"/>
    <w:bookmarkStart w:name="z130" w:id="111"/>
    <w:p>
      <w:pPr>
        <w:spacing w:after="0"/>
        <w:ind w:left="0"/>
        <w:jc w:val="both"/>
      </w:pPr>
      <w:r>
        <w:rPr>
          <w:rFonts w:ascii="Times New Roman"/>
          <w:b w:val="false"/>
          <w:i w:val="false"/>
          <w:color w:val="000000"/>
          <w:sz w:val="28"/>
        </w:rPr>
        <w:t>
      8) возмещать Заказчику в полном объеме причиненные ему убытки, вызванные ненадлежащим выполнением Подрядчиком/Исполнителем условий Договора и/или иными неправомерными действиями;</w:t>
      </w:r>
    </w:p>
    <w:bookmarkEnd w:id="111"/>
    <w:bookmarkStart w:name="z131" w:id="112"/>
    <w:p>
      <w:pPr>
        <w:spacing w:after="0"/>
        <w:ind w:left="0"/>
        <w:jc w:val="both"/>
      </w:pPr>
      <w:r>
        <w:rPr>
          <w:rFonts w:ascii="Times New Roman"/>
          <w:b w:val="false"/>
          <w:i w:val="false"/>
          <w:color w:val="000000"/>
          <w:sz w:val="28"/>
        </w:rPr>
        <w:t>
      9) оформить и направить Заказчику посредством веб-портала утвержденный электронно-цифровой подписью акт выполненных работ;</w:t>
      </w:r>
    </w:p>
    <w:bookmarkEnd w:id="112"/>
    <w:bookmarkStart w:name="z132" w:id="113"/>
    <w:p>
      <w:pPr>
        <w:spacing w:after="0"/>
        <w:ind w:left="0"/>
        <w:jc w:val="both"/>
      </w:pPr>
      <w:r>
        <w:rPr>
          <w:rFonts w:ascii="Times New Roman"/>
          <w:b w:val="false"/>
          <w:i w:val="false"/>
          <w:color w:val="000000"/>
          <w:sz w:val="28"/>
        </w:rPr>
        <w:t>
      10) после утверждения Заказчиком акта выполненных работ, выписать счет-фактуру в электронной форме посредством информационной системы электронных счетов-фактур в соответствии с Правилами выписки счет-фактуры в электронной форме в информационной системе электронных счетов-фактур;</w:t>
      </w:r>
    </w:p>
    <w:bookmarkEnd w:id="113"/>
    <w:bookmarkStart w:name="z133" w:id="114"/>
    <w:p>
      <w:pPr>
        <w:spacing w:after="0"/>
        <w:ind w:left="0"/>
        <w:jc w:val="both"/>
      </w:pPr>
      <w:r>
        <w:rPr>
          <w:rFonts w:ascii="Times New Roman"/>
          <w:b w:val="false"/>
          <w:i w:val="false"/>
          <w:color w:val="000000"/>
          <w:sz w:val="28"/>
        </w:rPr>
        <w:t>
      11) при реализации инвестиционного проекта, связанного со строительством объектов, расходование средств по заключенным договорам о закупках осуществлять посредством счетов закупок.</w:t>
      </w:r>
    </w:p>
    <w:bookmarkEnd w:id="114"/>
    <w:bookmarkStart w:name="z134" w:id="115"/>
    <w:p>
      <w:pPr>
        <w:spacing w:after="0"/>
        <w:ind w:left="0"/>
        <w:jc w:val="both"/>
      </w:pPr>
      <w:r>
        <w:rPr>
          <w:rFonts w:ascii="Times New Roman"/>
          <w:b w:val="false"/>
          <w:i w:val="false"/>
          <w:color w:val="000000"/>
          <w:sz w:val="28"/>
        </w:rPr>
        <w:t>
      12) по договору о закупках, связанного со строительством объектов, сопровождения привлекать субподрядчиков (соисполнителей) при условии открытия субподрядчиками (соисполнителями) счетов закупок. Такое условие отражается в соответствующих договорах субподряда (соисполнения);</w:t>
      </w:r>
    </w:p>
    <w:bookmarkEnd w:id="115"/>
    <w:bookmarkStart w:name="z135" w:id="116"/>
    <w:p>
      <w:pPr>
        <w:spacing w:after="0"/>
        <w:ind w:left="0"/>
        <w:jc w:val="both"/>
      </w:pPr>
      <w:r>
        <w:rPr>
          <w:rFonts w:ascii="Times New Roman"/>
          <w:b w:val="false"/>
          <w:i w:val="false"/>
          <w:color w:val="000000"/>
          <w:sz w:val="28"/>
        </w:rPr>
        <w:t>
      13) по договорам, заключаемым с субподрядчиками, обеспечить наличие условий в договорах субподряда о перечислении денежных средств на счета закупок, а также наличие условия выписки счетов-фактур в соответствии с Правилами выписки счет-фактуры в электронной форме в информационной системе электронных счетов-фактур;</w:t>
      </w:r>
    </w:p>
    <w:bookmarkEnd w:id="116"/>
    <w:bookmarkStart w:name="z136" w:id="117"/>
    <w:p>
      <w:pPr>
        <w:spacing w:after="0"/>
        <w:ind w:left="0"/>
        <w:jc w:val="both"/>
      </w:pPr>
      <w:r>
        <w:rPr>
          <w:rFonts w:ascii="Times New Roman"/>
          <w:b w:val="false"/>
          <w:i w:val="false"/>
          <w:color w:val="000000"/>
          <w:sz w:val="28"/>
        </w:rPr>
        <w:t>
      14) представлять проанализированный на отсутствие рисков перечень субподрядчиков;</w:t>
      </w:r>
    </w:p>
    <w:bookmarkEnd w:id="117"/>
    <w:bookmarkStart w:name="z137" w:id="118"/>
    <w:p>
      <w:pPr>
        <w:spacing w:after="0"/>
        <w:ind w:left="0"/>
        <w:jc w:val="both"/>
      </w:pPr>
      <w:r>
        <w:rPr>
          <w:rFonts w:ascii="Times New Roman"/>
          <w:b w:val="false"/>
          <w:i w:val="false"/>
          <w:color w:val="000000"/>
          <w:sz w:val="28"/>
        </w:rPr>
        <w:t>
      15) в договоре о закупках указать реквизиты счета закупок;</w:t>
      </w:r>
    </w:p>
    <w:bookmarkEnd w:id="118"/>
    <w:bookmarkStart w:name="z138" w:id="119"/>
    <w:p>
      <w:pPr>
        <w:spacing w:after="0"/>
        <w:ind w:left="0"/>
        <w:jc w:val="both"/>
      </w:pPr>
      <w:r>
        <w:rPr>
          <w:rFonts w:ascii="Times New Roman"/>
          <w:b w:val="false"/>
          <w:i w:val="false"/>
          <w:color w:val="000000"/>
          <w:sz w:val="28"/>
        </w:rPr>
        <w:t>
      16) представить платежный сертификат, а также обеспечить предоставление платежного сертификата субподрядчиком в соответствии с Правилами исполнения бюджета и его кассового обслуживания;</w:t>
      </w:r>
    </w:p>
    <w:bookmarkEnd w:id="119"/>
    <w:bookmarkStart w:name="z139" w:id="120"/>
    <w:p>
      <w:pPr>
        <w:spacing w:after="0"/>
        <w:ind w:left="0"/>
        <w:jc w:val="both"/>
      </w:pPr>
      <w:r>
        <w:rPr>
          <w:rFonts w:ascii="Times New Roman"/>
          <w:b w:val="false"/>
          <w:i w:val="false"/>
          <w:color w:val="000000"/>
          <w:sz w:val="28"/>
        </w:rPr>
        <w:t>
      17) исполнить договор, связанный со строительством объектов, посредством электронных счетов-фактур в соответствии с Правилами выписки счет-фактуры в электронной форме в информационной системе электронных счетов-фактур.";</w:t>
      </w:r>
    </w:p>
    <w:bookmarkEnd w:id="120"/>
    <w:bookmarkStart w:name="z140" w:id="121"/>
    <w:p>
      <w:pPr>
        <w:spacing w:after="0"/>
        <w:ind w:left="0"/>
        <w:jc w:val="both"/>
      </w:pPr>
      <w:r>
        <w:rPr>
          <w:rFonts w:ascii="Times New Roman"/>
          <w:b w:val="false"/>
          <w:i w:val="false"/>
          <w:color w:val="000000"/>
          <w:sz w:val="28"/>
        </w:rPr>
        <w:t>
      часть первую пункта 4.3. дополнить подпунктом 7) следующего содержания:</w:t>
      </w:r>
    </w:p>
    <w:bookmarkEnd w:id="121"/>
    <w:bookmarkStart w:name="z141" w:id="122"/>
    <w:p>
      <w:pPr>
        <w:spacing w:after="0"/>
        <w:ind w:left="0"/>
        <w:jc w:val="both"/>
      </w:pPr>
      <w:r>
        <w:rPr>
          <w:rFonts w:ascii="Times New Roman"/>
          <w:b w:val="false"/>
          <w:i w:val="false"/>
          <w:color w:val="000000"/>
          <w:sz w:val="28"/>
        </w:rPr>
        <w:t>
      "7) в течение 5 (пяти) рабочих дней со дня подписания Договора загрузить на веб-портал сводную ведомость потребности основных строительных материалов, оборудования, изделий и конструкций, предусмотренных проектной (проектно-сметной) документацией с контактными данными Подрядчика.";</w:t>
      </w:r>
    </w:p>
    <w:bookmarkEnd w:id="122"/>
    <w:bookmarkStart w:name="z142" w:id="12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приложении 24</w:t>
      </w:r>
      <w:r>
        <w:rPr>
          <w:rFonts w:ascii="Times New Roman"/>
          <w:b w:val="false"/>
          <w:i w:val="false"/>
          <w:color w:val="000000"/>
          <w:sz w:val="28"/>
        </w:rPr>
        <w:t xml:space="preserve"> к указанным Правилам:</w:t>
      </w:r>
    </w:p>
    <w:bookmarkEnd w:id="123"/>
    <w:bookmarkStart w:name="z143" w:id="12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Типовом договоре</w:t>
      </w:r>
      <w:r>
        <w:rPr>
          <w:rFonts w:ascii="Times New Roman"/>
          <w:b w:val="false"/>
          <w:i w:val="false"/>
          <w:color w:val="000000"/>
          <w:sz w:val="28"/>
        </w:rPr>
        <w:t xml:space="preserve"> о закупках работ по разработке проектно-сметной документации (технико-экономического обоснования):</w:t>
      </w:r>
    </w:p>
    <w:bookmarkEnd w:id="1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4.1</w:t>
      </w:r>
      <w:r>
        <w:rPr>
          <w:rFonts w:ascii="Times New Roman"/>
          <w:b w:val="false"/>
          <w:i w:val="false"/>
          <w:color w:val="000000"/>
          <w:sz w:val="28"/>
        </w:rPr>
        <w:t xml:space="preserve"> изложить в следующей редакции:</w:t>
      </w:r>
    </w:p>
    <w:bookmarkStart w:name="z145" w:id="125"/>
    <w:p>
      <w:pPr>
        <w:spacing w:after="0"/>
        <w:ind w:left="0"/>
        <w:jc w:val="both"/>
      </w:pPr>
      <w:r>
        <w:rPr>
          <w:rFonts w:ascii="Times New Roman"/>
          <w:b w:val="false"/>
          <w:i w:val="false"/>
          <w:color w:val="000000"/>
          <w:sz w:val="28"/>
        </w:rPr>
        <w:t>
      "4.1. Проектировщик/Исполнитель обязуется:</w:t>
      </w:r>
    </w:p>
    <w:bookmarkEnd w:id="125"/>
    <w:bookmarkStart w:name="z146" w:id="126"/>
    <w:p>
      <w:pPr>
        <w:spacing w:after="0"/>
        <w:ind w:left="0"/>
        <w:jc w:val="both"/>
      </w:pPr>
      <w:r>
        <w:rPr>
          <w:rFonts w:ascii="Times New Roman"/>
          <w:b w:val="false"/>
          <w:i w:val="false"/>
          <w:color w:val="000000"/>
          <w:sz w:val="28"/>
        </w:rPr>
        <w:t>
      1) обеспечить полное и надлежащее исполнение взятых на себя обязательств по Договору;</w:t>
      </w:r>
    </w:p>
    <w:bookmarkEnd w:id="126"/>
    <w:bookmarkStart w:name="z147" w:id="127"/>
    <w:p>
      <w:pPr>
        <w:spacing w:after="0"/>
        <w:ind w:left="0"/>
        <w:jc w:val="both"/>
      </w:pPr>
      <w:r>
        <w:rPr>
          <w:rFonts w:ascii="Times New Roman"/>
          <w:b w:val="false"/>
          <w:i w:val="false"/>
          <w:color w:val="000000"/>
          <w:sz w:val="28"/>
        </w:rPr>
        <w:t>
      2) в течение десяти рабочих дней со дня заключения Договора, внести сумму обеспечения исполнения Договора в размере трех процентов от общей суммы Договора равную &lt;сумма&gt; тенге и размеров аванса, предусмотренных по предметам Договора согласно Приложению 1 к Договору равную &lt;сумма&gt; тенге, &lt;а также сумму в соответствии с антидемпинговыми мерами равную &lt;сумма&gt; тенге&gt;, что в общем составляет &lt;сумма обеспечения&gt; (&lt;сумма обеспечения прописью&gt;) тенге в виде:</w:t>
      </w:r>
    </w:p>
    <w:bookmarkEnd w:id="127"/>
    <w:bookmarkStart w:name="z148" w:id="128"/>
    <w:p>
      <w:pPr>
        <w:spacing w:after="0"/>
        <w:ind w:left="0"/>
        <w:jc w:val="both"/>
      </w:pPr>
      <w:r>
        <w:rPr>
          <w:rFonts w:ascii="Times New Roman"/>
          <w:b w:val="false"/>
          <w:i w:val="false"/>
          <w:color w:val="000000"/>
          <w:sz w:val="28"/>
        </w:rPr>
        <w:t>
      гарантийного денежного взноса на банковский счет Заказчика № &lt;счет для гарантийного взноса&gt; в &lt;наименование банка&gt; по городу &lt;город&gt;, БИК &lt;БИК&gt; с размещением на веб-портале закупок (далее – веб-портал) копии подтверждающего документа;</w:t>
      </w:r>
    </w:p>
    <w:bookmarkEnd w:id="128"/>
    <w:bookmarkStart w:name="z149" w:id="129"/>
    <w:p>
      <w:pPr>
        <w:spacing w:after="0"/>
        <w:ind w:left="0"/>
        <w:jc w:val="both"/>
      </w:pPr>
      <w:r>
        <w:rPr>
          <w:rFonts w:ascii="Times New Roman"/>
          <w:b w:val="false"/>
          <w:i w:val="false"/>
          <w:color w:val="000000"/>
          <w:sz w:val="28"/>
        </w:rPr>
        <w:t>
      либо:</w:t>
      </w:r>
    </w:p>
    <w:bookmarkEnd w:id="129"/>
    <w:bookmarkStart w:name="z150" w:id="130"/>
    <w:p>
      <w:pPr>
        <w:spacing w:after="0"/>
        <w:ind w:left="0"/>
        <w:jc w:val="both"/>
      </w:pPr>
      <w:r>
        <w:rPr>
          <w:rFonts w:ascii="Times New Roman"/>
          <w:b w:val="false"/>
          <w:i w:val="false"/>
          <w:color w:val="000000"/>
          <w:sz w:val="28"/>
        </w:rPr>
        <w:t>
      банковской гарантии, представляемой в форме электронного документа согласно приложению 26 к Правилам;</w:t>
      </w:r>
    </w:p>
    <w:bookmarkEnd w:id="130"/>
    <w:bookmarkStart w:name="z151" w:id="131"/>
    <w:p>
      <w:pPr>
        <w:spacing w:after="0"/>
        <w:ind w:left="0"/>
        <w:jc w:val="both"/>
      </w:pPr>
      <w:r>
        <w:rPr>
          <w:rFonts w:ascii="Times New Roman"/>
          <w:b w:val="false"/>
          <w:i w:val="false"/>
          <w:color w:val="000000"/>
          <w:sz w:val="28"/>
        </w:rPr>
        <w:t>
      При этом сумма обеспечения исполнения Договора может не вноситься Проектировщиком/Исполнителем в случае полного и надлежащего им исполнения обязательств по Договору до истечения срока внесения обеспечения исполнения Договора;</w:t>
      </w:r>
    </w:p>
    <w:bookmarkEnd w:id="131"/>
    <w:bookmarkStart w:name="z152" w:id="132"/>
    <w:p>
      <w:pPr>
        <w:spacing w:after="0"/>
        <w:ind w:left="0"/>
        <w:jc w:val="both"/>
      </w:pPr>
      <w:r>
        <w:rPr>
          <w:rFonts w:ascii="Times New Roman"/>
          <w:b w:val="false"/>
          <w:i w:val="false"/>
          <w:color w:val="000000"/>
          <w:sz w:val="28"/>
        </w:rPr>
        <w:t>
      3) при исполнении своих обязательств по Договору обеспечить соответствие выполняемых работ требованиям, указанным в приложениях к настоящему Договору, являющихся неотъемлемой частью Договора;</w:t>
      </w:r>
    </w:p>
    <w:bookmarkEnd w:id="132"/>
    <w:bookmarkStart w:name="z153" w:id="133"/>
    <w:p>
      <w:pPr>
        <w:spacing w:after="0"/>
        <w:ind w:left="0"/>
        <w:jc w:val="both"/>
      </w:pPr>
      <w:r>
        <w:rPr>
          <w:rFonts w:ascii="Times New Roman"/>
          <w:b w:val="false"/>
          <w:i w:val="false"/>
          <w:color w:val="000000"/>
          <w:sz w:val="28"/>
        </w:rPr>
        <w:t xml:space="preserve">
      4) указать в проектно-сметной документации, технико-экономическом обосновании на использование строительных материалов, оборудования, изделия и конструкции, включенные в базу данных товаров, работ, услуг и их поставщиков (при наличии), сформированных в соответствии с Правилами формирования и ведения базы данных товаров, работ, услуг и их поставщиков, утвержденными </w:t>
      </w:r>
      <w:r>
        <w:rPr>
          <w:rFonts w:ascii="Times New Roman"/>
          <w:b w:val="false"/>
          <w:i w:val="false"/>
          <w:color w:val="000000"/>
          <w:sz w:val="28"/>
        </w:rPr>
        <w:t>приказом</w:t>
      </w:r>
      <w:r>
        <w:rPr>
          <w:rFonts w:ascii="Times New Roman"/>
          <w:b w:val="false"/>
          <w:i w:val="false"/>
          <w:color w:val="000000"/>
          <w:sz w:val="28"/>
        </w:rPr>
        <w:t xml:space="preserve"> исполняющего обязанности Министра индустрии и инфраструктурного развития Республики Казахстан от 26 мая 2022 года № 286 (зарегистрирован в Реестре государственной регистрации нормативных правовых актов за № 28243);</w:t>
      </w:r>
    </w:p>
    <w:bookmarkEnd w:id="133"/>
    <w:bookmarkStart w:name="z154" w:id="134"/>
    <w:p>
      <w:pPr>
        <w:spacing w:after="0"/>
        <w:ind w:left="0"/>
        <w:jc w:val="both"/>
      </w:pPr>
      <w:r>
        <w:rPr>
          <w:rFonts w:ascii="Times New Roman"/>
          <w:b w:val="false"/>
          <w:i w:val="false"/>
          <w:color w:val="000000"/>
          <w:sz w:val="28"/>
        </w:rPr>
        <w:t>
      5) не раскрывать без предварительного письменного согласия Заказчика содержание технической документации, представленной Заказчиком или от его имени другими лицами, за исключением того персонала, который привлечен Проектировщиком/Исполнителем для исполнения условий Договора. Указанная информация должна предоставляться этому персоналу конфиденциально и в той мере, насколько это необходимо для исполнения обязательств;</w:t>
      </w:r>
    </w:p>
    <w:bookmarkEnd w:id="134"/>
    <w:bookmarkStart w:name="z155" w:id="135"/>
    <w:p>
      <w:pPr>
        <w:spacing w:after="0"/>
        <w:ind w:left="0"/>
        <w:jc w:val="both"/>
      </w:pPr>
      <w:r>
        <w:rPr>
          <w:rFonts w:ascii="Times New Roman"/>
          <w:b w:val="false"/>
          <w:i w:val="false"/>
          <w:color w:val="000000"/>
          <w:sz w:val="28"/>
        </w:rPr>
        <w:t>
      6) без предварительного письменного согласия Заказчика не использовать какие-либо вышеперечисленные документы и информацию, кроме как в целях реализации Договора;</w:t>
      </w:r>
    </w:p>
    <w:bookmarkEnd w:id="135"/>
    <w:bookmarkStart w:name="z156" w:id="136"/>
    <w:p>
      <w:pPr>
        <w:spacing w:after="0"/>
        <w:ind w:left="0"/>
        <w:jc w:val="both"/>
      </w:pPr>
      <w:r>
        <w:rPr>
          <w:rFonts w:ascii="Times New Roman"/>
          <w:b w:val="false"/>
          <w:i w:val="false"/>
          <w:color w:val="000000"/>
          <w:sz w:val="28"/>
        </w:rPr>
        <w:t>
      7) по первому требованию Заказчика предоставлять информацию о ходе исполнения обязательств по Договору;</w:t>
      </w:r>
    </w:p>
    <w:bookmarkEnd w:id="136"/>
    <w:bookmarkStart w:name="z157" w:id="137"/>
    <w:p>
      <w:pPr>
        <w:spacing w:after="0"/>
        <w:ind w:left="0"/>
        <w:jc w:val="both"/>
      </w:pPr>
      <w:r>
        <w:rPr>
          <w:rFonts w:ascii="Times New Roman"/>
          <w:b w:val="false"/>
          <w:i w:val="false"/>
          <w:color w:val="000000"/>
          <w:sz w:val="28"/>
        </w:rPr>
        <w:t>
      8) возмещать Заказчику в полном объеме причиненные ему убытки, вызванные ненадлежащим выполнением Проектировщиком/Исполнителем условий Договора и/или иными неправомерными действиями;</w:t>
      </w:r>
    </w:p>
    <w:bookmarkEnd w:id="137"/>
    <w:bookmarkStart w:name="z158" w:id="138"/>
    <w:p>
      <w:pPr>
        <w:spacing w:after="0"/>
        <w:ind w:left="0"/>
        <w:jc w:val="both"/>
      </w:pPr>
      <w:r>
        <w:rPr>
          <w:rFonts w:ascii="Times New Roman"/>
          <w:b w:val="false"/>
          <w:i w:val="false"/>
          <w:color w:val="000000"/>
          <w:sz w:val="28"/>
        </w:rPr>
        <w:t>
      9) оформить и направить Заказчику посредством веб-портала утвержденный электронно-цифровой подписью акт выполненных работ;</w:t>
      </w:r>
    </w:p>
    <w:bookmarkEnd w:id="138"/>
    <w:bookmarkStart w:name="z159" w:id="139"/>
    <w:p>
      <w:pPr>
        <w:spacing w:after="0"/>
        <w:ind w:left="0"/>
        <w:jc w:val="both"/>
      </w:pPr>
      <w:r>
        <w:rPr>
          <w:rFonts w:ascii="Times New Roman"/>
          <w:b w:val="false"/>
          <w:i w:val="false"/>
          <w:color w:val="000000"/>
          <w:sz w:val="28"/>
        </w:rPr>
        <w:t>
      10) после утверждения Заказчиком акта выполненных работ, выписать счет-фактуру в электронной форме посредством информационной системы электронных счетов-фактур в соответствии с Правилами выписки счет-фактуры в электронной форме в информационной системе электронных счетов-фактур.".</w:t>
      </w:r>
    </w:p>
    <w:bookmarkEnd w:id="139"/>
    <w:bookmarkStart w:name="z160" w:id="140"/>
    <w:p>
      <w:pPr>
        <w:spacing w:after="0"/>
        <w:ind w:left="0"/>
        <w:jc w:val="both"/>
      </w:pPr>
      <w:r>
        <w:rPr>
          <w:rFonts w:ascii="Times New Roman"/>
          <w:b w:val="false"/>
          <w:i w:val="false"/>
          <w:color w:val="000000"/>
          <w:sz w:val="28"/>
        </w:rPr>
        <w:t xml:space="preserve">
      3. Внести в </w:t>
      </w:r>
      <w:r>
        <w:rPr>
          <w:rFonts w:ascii="Times New Roman"/>
          <w:b w:val="false"/>
          <w:i w:val="false"/>
          <w:color w:val="000000"/>
          <w:sz w:val="28"/>
        </w:rPr>
        <w:t>приказ</w:t>
      </w:r>
      <w:r>
        <w:rPr>
          <w:rFonts w:ascii="Times New Roman"/>
          <w:b w:val="false"/>
          <w:i w:val="false"/>
          <w:color w:val="000000"/>
          <w:sz w:val="28"/>
        </w:rPr>
        <w:t xml:space="preserve"> Заместителя Премьер-Министра – Министра финансов Республики Казахстан от 20 июня 2023 года № 686 "Об утверждении Правил осуществления государственных закупок с применением особого порядка" (зарегистрирован в Реестре государственной регистрации нормативных правовых актов под № 32868) следующие дополнение и изменения:</w:t>
      </w:r>
    </w:p>
    <w:bookmarkEnd w:id="140"/>
    <w:bookmarkStart w:name="z161" w:id="141"/>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осуществления государственных закупок с применением особого порядка, утвержденных указанным приказом:</w:t>
      </w:r>
    </w:p>
    <w:bookmarkEnd w:id="141"/>
    <w:bookmarkStart w:name="z162" w:id="142"/>
    <w:p>
      <w:pPr>
        <w:spacing w:after="0"/>
        <w:ind w:left="0"/>
        <w:jc w:val="both"/>
      </w:pPr>
      <w:r>
        <w:rPr>
          <w:rFonts w:ascii="Times New Roman"/>
          <w:b w:val="false"/>
          <w:i w:val="false"/>
          <w:color w:val="000000"/>
          <w:sz w:val="28"/>
        </w:rPr>
        <w:t>
      дополнить пунктом 16-1 следующего содержания:</w:t>
      </w:r>
    </w:p>
    <w:bookmarkEnd w:id="142"/>
    <w:bookmarkStart w:name="z163" w:id="143"/>
    <w:p>
      <w:pPr>
        <w:spacing w:after="0"/>
        <w:ind w:left="0"/>
        <w:jc w:val="both"/>
      </w:pPr>
      <w:r>
        <w:rPr>
          <w:rFonts w:ascii="Times New Roman"/>
          <w:b w:val="false"/>
          <w:i w:val="false"/>
          <w:color w:val="000000"/>
          <w:sz w:val="28"/>
        </w:rPr>
        <w:t xml:space="preserve">
      "16-1. Конкурс по закупкам товаров, на которые решением Правительства Республики Казахстан в соответствии с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31 декабря 2015 года № 1178 "Об утверждении Правил установления изъятий из национального режима при осуществлении государственных закупок" установлены изъятия из национального режима, осуществляются среди физических и юридических лиц, находящихся в реестре отечественных производителей товаров, работ и услуг.</w:t>
      </w:r>
    </w:p>
    <w:bookmarkEnd w:id="143"/>
    <w:bookmarkStart w:name="z164" w:id="144"/>
    <w:p>
      <w:pPr>
        <w:spacing w:after="0"/>
        <w:ind w:left="0"/>
        <w:jc w:val="both"/>
      </w:pPr>
      <w:r>
        <w:rPr>
          <w:rFonts w:ascii="Times New Roman"/>
          <w:b w:val="false"/>
          <w:i w:val="false"/>
          <w:color w:val="000000"/>
          <w:sz w:val="28"/>
        </w:rPr>
        <w:t>
      Документом, подтверждающим производство товара потенциальным поставщиком, находящимся в реестре отечественных производителей товаров, работ и услуг, является Индустриальный сертификат, выданный Национальной палатой предпринимателей Республики Казахстан "Атамекен".</w:t>
      </w:r>
    </w:p>
    <w:bookmarkEnd w:id="144"/>
    <w:bookmarkStart w:name="z165" w:id="145"/>
    <w:p>
      <w:pPr>
        <w:spacing w:after="0"/>
        <w:ind w:left="0"/>
        <w:jc w:val="both"/>
      </w:pPr>
      <w:r>
        <w:rPr>
          <w:rFonts w:ascii="Times New Roman"/>
          <w:b w:val="false"/>
          <w:i w:val="false"/>
          <w:color w:val="000000"/>
          <w:sz w:val="28"/>
        </w:rPr>
        <w:t>
      При признании не состоявшимися закупок, осуществленных среди потенциальных поставщиков, включенных в реестр отечественных производителей товаров, работ и услуг, заказчик принимает решение об осуществлении закупок среди иных потенциальных поставщиков в порядке, установленном настоящими Правилами.";</w:t>
      </w:r>
    </w:p>
    <w:bookmarkEnd w:id="145"/>
    <w:bookmarkStart w:name="z166" w:id="146"/>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приложении 18</w:t>
      </w:r>
      <w:r>
        <w:rPr>
          <w:rFonts w:ascii="Times New Roman"/>
          <w:b w:val="false"/>
          <w:i w:val="false"/>
          <w:color w:val="000000"/>
          <w:sz w:val="28"/>
        </w:rPr>
        <w:t xml:space="preserve"> к указанным Правилам:</w:t>
      </w:r>
    </w:p>
    <w:bookmarkEnd w:id="146"/>
    <w:bookmarkStart w:name="z167" w:id="147"/>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Типовом договоре</w:t>
      </w:r>
      <w:r>
        <w:rPr>
          <w:rFonts w:ascii="Times New Roman"/>
          <w:b w:val="false"/>
          <w:i w:val="false"/>
          <w:color w:val="000000"/>
          <w:sz w:val="28"/>
        </w:rPr>
        <w:t xml:space="preserve"> о государственных закупках товаров:</w:t>
      </w:r>
    </w:p>
    <w:bookmarkEnd w:id="14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w:t>
      </w:r>
      <w:r>
        <w:rPr>
          <w:rFonts w:ascii="Times New Roman"/>
          <w:b w:val="false"/>
          <w:i w:val="false"/>
          <w:color w:val="000000"/>
          <w:sz w:val="28"/>
        </w:rPr>
        <w:t xml:space="preserve"> изложить в следующей редакции:</w:t>
      </w:r>
    </w:p>
    <w:bookmarkStart w:name="z169" w:id="148"/>
    <w:p>
      <w:pPr>
        <w:spacing w:after="0"/>
        <w:ind w:left="0"/>
        <w:jc w:val="both"/>
      </w:pPr>
      <w:r>
        <w:rPr>
          <w:rFonts w:ascii="Times New Roman"/>
          <w:b w:val="false"/>
          <w:i w:val="false"/>
          <w:color w:val="000000"/>
          <w:sz w:val="28"/>
        </w:rPr>
        <w:t>
      "4. Поставщик в течение 10 (десяти) рабочих дней со дня заключения договора вносит обеспечение исполнения договора.</w:t>
      </w:r>
    </w:p>
    <w:bookmarkEnd w:id="148"/>
    <w:bookmarkStart w:name="z170" w:id="149"/>
    <w:p>
      <w:pPr>
        <w:spacing w:after="0"/>
        <w:ind w:left="0"/>
        <w:jc w:val="both"/>
      </w:pPr>
      <w:r>
        <w:rPr>
          <w:rFonts w:ascii="Times New Roman"/>
          <w:b w:val="false"/>
          <w:i w:val="false"/>
          <w:color w:val="000000"/>
          <w:sz w:val="28"/>
        </w:rPr>
        <w:t>
      Поставщик выбирает один из следующих видов обеспечения исполнения договора:</w:t>
      </w:r>
    </w:p>
    <w:bookmarkEnd w:id="149"/>
    <w:bookmarkStart w:name="z171" w:id="150"/>
    <w:p>
      <w:pPr>
        <w:spacing w:after="0"/>
        <w:ind w:left="0"/>
        <w:jc w:val="both"/>
      </w:pPr>
      <w:r>
        <w:rPr>
          <w:rFonts w:ascii="Times New Roman"/>
          <w:b w:val="false"/>
          <w:i w:val="false"/>
          <w:color w:val="000000"/>
          <w:sz w:val="28"/>
        </w:rPr>
        <w:t>
      1) гарантийный денежный взнос, который вносится на банковский счет Заказчика либо на счет, предусмотренный бюджетным законодательством Республики Казахстан для заказчиков, являющихся государственными органами и государственными учреждениями;</w:t>
      </w:r>
    </w:p>
    <w:bookmarkEnd w:id="150"/>
    <w:bookmarkStart w:name="z172" w:id="151"/>
    <w:p>
      <w:pPr>
        <w:spacing w:after="0"/>
        <w:ind w:left="0"/>
        <w:jc w:val="both"/>
      </w:pPr>
      <w:r>
        <w:rPr>
          <w:rFonts w:ascii="Times New Roman"/>
          <w:b w:val="false"/>
          <w:i w:val="false"/>
          <w:color w:val="000000"/>
          <w:sz w:val="28"/>
        </w:rPr>
        <w:t>
      2) банковская гарантия;</w:t>
      </w:r>
    </w:p>
    <w:bookmarkEnd w:id="151"/>
    <w:bookmarkStart w:name="z173" w:id="152"/>
    <w:p>
      <w:pPr>
        <w:spacing w:after="0"/>
        <w:ind w:left="0"/>
        <w:jc w:val="both"/>
      </w:pPr>
      <w:r>
        <w:rPr>
          <w:rFonts w:ascii="Times New Roman"/>
          <w:b w:val="false"/>
          <w:i w:val="false"/>
          <w:color w:val="000000"/>
          <w:sz w:val="28"/>
        </w:rPr>
        <w:t>
      3) договор страхования гражданско-правовой ответственности поставщика, заключаемый в соответствии с подпунктом 3) пункта 11 статьи 43 Закона.</w:t>
      </w:r>
    </w:p>
    <w:bookmarkEnd w:id="152"/>
    <w:bookmarkStart w:name="z174" w:id="153"/>
    <w:p>
      <w:pPr>
        <w:spacing w:after="0"/>
        <w:ind w:left="0"/>
        <w:jc w:val="both"/>
      </w:pPr>
      <w:r>
        <w:rPr>
          <w:rFonts w:ascii="Times New Roman"/>
          <w:b w:val="false"/>
          <w:i w:val="false"/>
          <w:color w:val="000000"/>
          <w:sz w:val="28"/>
        </w:rPr>
        <w:t>
      Требования данного пункта не распространяются на поставщиков, находящихся в реестре отечественных производителей товаров, работ и услуг.";</w:t>
      </w:r>
    </w:p>
    <w:bookmarkEnd w:id="15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10</w:t>
      </w:r>
      <w:r>
        <w:rPr>
          <w:rFonts w:ascii="Times New Roman"/>
          <w:b w:val="false"/>
          <w:i w:val="false"/>
          <w:color w:val="000000"/>
          <w:sz w:val="28"/>
        </w:rPr>
        <w:t xml:space="preserve"> изложить в следующей редакции:</w:t>
      </w:r>
    </w:p>
    <w:bookmarkStart w:name="z176" w:id="154"/>
    <w:p>
      <w:pPr>
        <w:spacing w:after="0"/>
        <w:ind w:left="0"/>
        <w:jc w:val="both"/>
      </w:pPr>
      <w:r>
        <w:rPr>
          <w:rFonts w:ascii="Times New Roman"/>
          <w:b w:val="false"/>
          <w:i w:val="false"/>
          <w:color w:val="000000"/>
          <w:sz w:val="28"/>
        </w:rPr>
        <w:t>
      "10. Сроки выплат _____________________________________</w:t>
      </w:r>
    </w:p>
    <w:bookmarkEnd w:id="154"/>
    <w:bookmarkStart w:name="z177" w:id="155"/>
    <w:p>
      <w:pPr>
        <w:spacing w:after="0"/>
        <w:ind w:left="0"/>
        <w:jc w:val="both"/>
      </w:pPr>
      <w:r>
        <w:rPr>
          <w:rFonts w:ascii="Times New Roman"/>
          <w:b w:val="false"/>
          <w:i w:val="false"/>
          <w:color w:val="000000"/>
          <w:sz w:val="28"/>
        </w:rPr>
        <w:t>
      (пример: % после приемки товара в пункте назначения или предоплата)</w:t>
      </w:r>
    </w:p>
    <w:bookmarkEnd w:id="155"/>
    <w:bookmarkStart w:name="z178" w:id="156"/>
    <w:p>
      <w:pPr>
        <w:spacing w:after="0"/>
        <w:ind w:left="0"/>
        <w:jc w:val="both"/>
      </w:pPr>
      <w:r>
        <w:rPr>
          <w:rFonts w:ascii="Times New Roman"/>
          <w:b w:val="false"/>
          <w:i w:val="false"/>
          <w:color w:val="000000"/>
          <w:sz w:val="28"/>
        </w:rPr>
        <w:t>
      В случае, если Поставщик находится в реестре отечественных производителей товаров, работ и услуг, Заказчик в течение 10 (десяти) календарных дней со дня заключения договора производит авансовый платеж в размере 30 % от суммы договора.";</w:t>
      </w:r>
    </w:p>
    <w:bookmarkEnd w:id="15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42</w:t>
      </w:r>
      <w:r>
        <w:rPr>
          <w:rFonts w:ascii="Times New Roman"/>
          <w:b w:val="false"/>
          <w:i w:val="false"/>
          <w:color w:val="000000"/>
          <w:sz w:val="28"/>
        </w:rPr>
        <w:t xml:space="preserve"> изложить в следующей редакции:</w:t>
      </w:r>
    </w:p>
    <w:bookmarkStart w:name="z180" w:id="157"/>
    <w:p>
      <w:pPr>
        <w:spacing w:after="0"/>
        <w:ind w:left="0"/>
        <w:jc w:val="both"/>
      </w:pPr>
      <w:r>
        <w:rPr>
          <w:rFonts w:ascii="Times New Roman"/>
          <w:b w:val="false"/>
          <w:i w:val="false"/>
          <w:color w:val="000000"/>
          <w:sz w:val="28"/>
        </w:rPr>
        <w:t>
      "42. За исключением форс-мажорных условий, если Поставщик не поставит Товары в сроки, предусмотренные договором, Заказчик без ущерба другим своим правам в рамках договора взыскивает неустойку (штраф, пеню) в размере 0,1 (ноль целых один десяток) процентов от суммы договора при неисполнении поставщиком обязательства за каждый день просрочки либо взыскивает неустойку (штраф, пеню) в размере 0,1 (ноль целых один десяток) процентов от суммы ненадлежащее исполненного обязательства за каждый день просрочки. При этом общая сумма неустойки (пени) не должна превышать 10 (десяти) процентов от общей суммы Договора.</w:t>
      </w:r>
    </w:p>
    <w:bookmarkEnd w:id="157"/>
    <w:bookmarkStart w:name="z181" w:id="158"/>
    <w:p>
      <w:pPr>
        <w:spacing w:after="0"/>
        <w:ind w:left="0"/>
        <w:jc w:val="both"/>
      </w:pPr>
      <w:r>
        <w:rPr>
          <w:rFonts w:ascii="Times New Roman"/>
          <w:b w:val="false"/>
          <w:i w:val="false"/>
          <w:color w:val="000000"/>
          <w:sz w:val="28"/>
        </w:rPr>
        <w:t>
      В случае, если Поставщик находится в реестре отечественных производителей товаров, работ и услуг, то общая сумма неустойки (штрафа, пени) не должна превышать 3 (трех) процентов от общей суммы договора.";</w:t>
      </w:r>
    </w:p>
    <w:bookmarkEnd w:id="158"/>
    <w:bookmarkStart w:name="z182" w:id="159"/>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приложении 19</w:t>
      </w:r>
      <w:r>
        <w:rPr>
          <w:rFonts w:ascii="Times New Roman"/>
          <w:b w:val="false"/>
          <w:i w:val="false"/>
          <w:color w:val="000000"/>
          <w:sz w:val="28"/>
        </w:rPr>
        <w:t xml:space="preserve"> к указанным Правилам:</w:t>
      </w:r>
    </w:p>
    <w:bookmarkEnd w:id="159"/>
    <w:bookmarkStart w:name="z183" w:id="160"/>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Типовом договоре</w:t>
      </w:r>
      <w:r>
        <w:rPr>
          <w:rFonts w:ascii="Times New Roman"/>
          <w:b w:val="false"/>
          <w:i w:val="false"/>
          <w:color w:val="000000"/>
          <w:sz w:val="28"/>
        </w:rPr>
        <w:t xml:space="preserve"> о государственных закупках работ:</w:t>
      </w:r>
    </w:p>
    <w:bookmarkEnd w:id="16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43</w:t>
      </w:r>
      <w:r>
        <w:rPr>
          <w:rFonts w:ascii="Times New Roman"/>
          <w:b w:val="false"/>
          <w:i w:val="false"/>
          <w:color w:val="000000"/>
          <w:sz w:val="28"/>
        </w:rPr>
        <w:t xml:space="preserve"> изложить в следующей редакции:</w:t>
      </w:r>
    </w:p>
    <w:bookmarkStart w:name="z185" w:id="161"/>
    <w:p>
      <w:pPr>
        <w:spacing w:after="0"/>
        <w:ind w:left="0"/>
        <w:jc w:val="both"/>
      </w:pPr>
      <w:r>
        <w:rPr>
          <w:rFonts w:ascii="Times New Roman"/>
          <w:b w:val="false"/>
          <w:i w:val="false"/>
          <w:color w:val="000000"/>
          <w:sz w:val="28"/>
        </w:rPr>
        <w:t>
      "43. Виды и сроки выплат</w:t>
      </w:r>
    </w:p>
    <w:bookmarkEnd w:id="161"/>
    <w:bookmarkStart w:name="z186" w:id="162"/>
    <w:p>
      <w:pPr>
        <w:spacing w:after="0"/>
        <w:ind w:left="0"/>
        <w:jc w:val="both"/>
      </w:pPr>
      <w:r>
        <w:rPr>
          <w:rFonts w:ascii="Times New Roman"/>
          <w:b w:val="false"/>
          <w:i w:val="false"/>
          <w:color w:val="000000"/>
          <w:sz w:val="28"/>
        </w:rPr>
        <w:t>
      __________________________________________________________</w:t>
      </w:r>
    </w:p>
    <w:bookmarkEnd w:id="162"/>
    <w:bookmarkStart w:name="z187" w:id="163"/>
    <w:p>
      <w:pPr>
        <w:spacing w:after="0"/>
        <w:ind w:left="0"/>
        <w:jc w:val="both"/>
      </w:pPr>
      <w:r>
        <w:rPr>
          <w:rFonts w:ascii="Times New Roman"/>
          <w:b w:val="false"/>
          <w:i w:val="false"/>
          <w:color w:val="000000"/>
          <w:sz w:val="28"/>
        </w:rPr>
        <w:t>
      (указать, как будут произведены выплаты и сроки их выплаты: авансовый платеж, текущие выплаты, окончательная оплата)</w:t>
      </w:r>
    </w:p>
    <w:bookmarkEnd w:id="163"/>
    <w:bookmarkStart w:name="z188" w:id="164"/>
    <w:p>
      <w:pPr>
        <w:spacing w:after="0"/>
        <w:ind w:left="0"/>
        <w:jc w:val="both"/>
      </w:pPr>
      <w:r>
        <w:rPr>
          <w:rFonts w:ascii="Times New Roman"/>
          <w:b w:val="false"/>
          <w:i w:val="false"/>
          <w:color w:val="000000"/>
          <w:sz w:val="28"/>
        </w:rPr>
        <w:t xml:space="preserve">
      При этом, в случае передачи объемов работ на субподряд, Подрядчик обязуется выплатить Субподрядчику находящемуся в реестре отечественных производителей товаров, работ и услуг авансовый платеж в размере 30 % от суммы, выделенной на субподряд. </w:t>
      </w:r>
    </w:p>
    <w:bookmarkEnd w:id="164"/>
    <w:bookmarkStart w:name="z189" w:id="165"/>
    <w:p>
      <w:pPr>
        <w:spacing w:after="0"/>
        <w:ind w:left="0"/>
        <w:jc w:val="both"/>
      </w:pPr>
      <w:r>
        <w:rPr>
          <w:rFonts w:ascii="Times New Roman"/>
          <w:b w:val="false"/>
          <w:i w:val="false"/>
          <w:color w:val="000000"/>
          <w:sz w:val="28"/>
        </w:rPr>
        <w:t>
      Промежуточные платежи Субподрядчику находящемуся в реестре отечественных производителей товаров, работ и услуг оплачиваются Подрядчиком не позднее 5 (пяти) рабочих дней с даты поступления промежуточных платежей от Заказчика на расчетный счет Подрядчика, с учетом пропорционального удержания ранее оплаченного аванса.</w:t>
      </w:r>
    </w:p>
    <w:bookmarkEnd w:id="165"/>
    <w:bookmarkStart w:name="z190" w:id="166"/>
    <w:p>
      <w:pPr>
        <w:spacing w:after="0"/>
        <w:ind w:left="0"/>
        <w:jc w:val="both"/>
      </w:pPr>
      <w:r>
        <w:rPr>
          <w:rFonts w:ascii="Times New Roman"/>
          <w:b w:val="false"/>
          <w:i w:val="false"/>
          <w:color w:val="000000"/>
          <w:sz w:val="28"/>
        </w:rPr>
        <w:t>
      Оплата за выполненные Работы Субподрядчику находящемуся в реестре отечественных производителей товаров, работ и услуг производится Подрядчиком не позднее 5 (пяти) рабочих дней с даты поступления оплаты от Заказчика на расчетный счет Подрядчика.".</w:t>
      </w:r>
    </w:p>
    <w:bookmarkEnd w:id="16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