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5c79c" w14:textId="855c7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27 марта 2024 года № 166. Зарегистрирован в Министерстве юстиции Республики Казахстан 29 марта 2024 года № 34188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Министерства финансов Республики Казахстан,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учета, аудита и оценки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финансов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Высшая аудиторская палата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2024 года № 166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Министерства финансов Республики Казахстан, в которые вносятся изменения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финансов Республики Казахстан от 20 апреля 2018 года № 480 "Оценка эффективности деятельности служб внутреннего аудита" (зарегистрирован в Реестре государственной регистрации нормативных правовых актов под № 16878) следующее изменение: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процедурном 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государственного аудита и финансового контроля "Оценка эффективности деятельности служб внутреннего аудита, утвержденном указанным приказом: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процедурному стандарту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 октября 2018 года № 873 "Об утверждении процедурного стандарта внутреннего государственного аудита и финансового контроля по проведению аудита эффективности службами внутреннего аудита" (зарегистрирован в Реестре государственной регистрации нормативных правовых актов под № 17690) следующие изменения: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процедурном 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государственного аудита и финансового контроля по проведению аудита эффективности службами внутреннего аудита, утвержденном указанным приказом: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 февраля 2022 года № 113 "Об утверждении процедурного стандарта внутреннего государственного аудита и финансового контроля "Аудит соответствия" (зарегистрирован в Реестре государственной регистрации нормативных правовых актов под № 26715) следующее изменение: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процедурном 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государственного аудита и финансового контроля "Аудит соответствия", утвержденном указанным приказом: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процедурному стандарту: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проведению аудита соответствия: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"6) соблюдения условий и процедур передачи объектов для целей реализации государственно-частного партнерства, финансирования исполнения государственных обязательств по проектам государственно-частного партнерства, в том числе государственных концессионных обязательств, государственных гарантий и поручительств государства, а также их использования.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аудита соответствия соблюдения условий и процедур передачи объектов для целей реализации государственно-частного партнерства, финансирования исполнения государственных обязательств по проектам государственно-частного партнерства, в том числе государственных концессионных обязательств, государственных гарантий и поручительств государства, а также их использования государственный аудитор проверяет: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государственно-частного партнерства, как и на каких условиях производилось возмещение затрат по проектам государственно-частного партнерства, соблюдены ли требования норм, предъявляемые к проектам государственно-частного партнерства;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концессионных предложений законодательству Республики Казахстан о концессиях;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договоров концессии (основание, протоколы переговоров, предложений комиссии по концессиям);".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процедурному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 и финансового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"Оценка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служб внутреннего аудита"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эффективности деятельности службы внутреннего аудита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 оценки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Показатели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Баллы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Перечня объектов государственного аудита на соответствующий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фактов дублирования проверок с Высшей аудиторской палатой Республики Казахстан, уполномоченным органом по внутреннему государственному аудиту и ревизионными комиссиями областей, городов республиканского значения, столицы в Перечне объектов государственного аудита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соответствующий год.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Перечня объектов государственного аудита на соответствующий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объектов государственного аудита, предусмотренного Перечнем объектов государственного аудита в текущем году: Отсутствие фактов не исполнения Перечня объектов государственного аудита на соответствующий год; не исполнение Перечня объектов государственного аудита на соответствующий год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до 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и более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Перечень объектов государственного аудита на соответствующий год*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внесенных изменений в Перечень объектов государственного аудита (уменьшение количества объектов государственного аудита):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до 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и более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исполненных рекомендаций, решении от количества рекомендаций, поручений, принятых по итогам государственного аудита (с наступившими сроками исполнения)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исполненных пунктов рекомендаций, принятых по итогам государственного аудита: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70% до 80%;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80% до 90%;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90% и более;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70%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(восстановление) средств по итогам государственного аудита и финансового контроля, за исключением средств в рамках возбужденного уголовного дела и досудебного расследования по итогам государственного аудита и финансового контроля, а также за исключением средств, по которым имеется возражение объектов аудита по материалам аудита СВА.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возмещенных в бюджет сумм нарушений в отчетном периоде в общей сумме нарушений, подлежащих возмещению в бюджет: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0% до 10%;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10% до 20%;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20% до 30%;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30% до 40%;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40% до 50%;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50% до 60%;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60% до 70%;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70% до 80%;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80% до 90%;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90% до 100%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восстановленных и отраженных по учету сумм нарушений в отчетном периоде в общей сумме нарушений, подлежащих восстановлению и отражению по учету: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0% до 10%;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10% до 20%;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20% до 30%;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30% до 40%;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40% до 50%;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50% до 60%;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60% до 70%;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70% до 80%;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80% до 90%;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90% до 100%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 принятие предложений по совершенствованию внутренних процессов (бизнес-процессов)**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внесенных и принятых предложений по совершенствованию внутренних процессов (бизнес-процессов)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каждое принятое предложение плюс 1 (максимальный - 15)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Отзыв сертификата государственного аудитора по основаниям, предусмотренным пунктом 8 статьи 39 Закона Республики Казахстан "О государственном аудите и финансовом контроле"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сотрудников службы внутреннего аудита, у которых отозван сертификат государственного аудитора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каждый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случай -10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не соответствующих Стандартам государственного аудита и финансового контроля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материалов аудита, не соответствующих Стандартам государственного аудита и финансового контроля по результатам контроля качества проведенного уполномоченным органом по внутреннему государственному аудиту: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материал;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3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материалов и более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случаев обращения на противоправные действия работников службы внутреннего аудита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подтвержденных случаев обращений на противоправные действия работников службы внутреннего аудита, поступивших в уполномоченный орган по внутреннему аудиту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каждый случай - 5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Полнота, качество и своевременность исполнения решений Координационного совета органов государственного аудита и финансового контроля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фактов неисполнения, несвоевременного и/или некачественного исполнения решений Координационного совета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неисполнения решений Координационного совета: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факта;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 фактов;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 фактов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несвоевременного и/или некачественного исполнения решений Координационного совета: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факта;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 фактов;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 фактов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аудита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Удельный вес аудитов эффективности к общему количеству проведенных аудитов 30% более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электронного внутреннего государственного аудита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аудиторских мероприятий в электронном виде к общему количеству проведенных аудитов: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30% до 60%;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60% до 90%;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90% и более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СВА в аудите финансовой отчетности государственного органа, в состав которого входит СВА проводимом Уполномоченным органом по внутреннему государственному аудиту (при запросе Уполномоченного органа по внутреннему государственному аудиту)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участие (при наличии запроса Уполномоченного органа по внутреннему государственному аудиту)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Своевременность внесения материалов государственного аудита в систему электронного документооборота уполномоченного органа (Финансовый контроль. Система управления рисками)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несвоевременно внесенных материалов дел государственного аудита в подсистему "Система управления рисками. Финансовый контроль" в соответствии с установленными требованиями законодательства о государственном аудите (полнота внесения материалов) от количества аудиторских мероприятии за отчетный год менее 70%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в доход бюджета сумм административных штрафов, по которым наступил срок уплаты, а также переданных на принудительное взыскание в установленном законодательством порядке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взысканных в доход бюджета сумм административных штрафов в общей сумме штрафов, наложенных в отчетном периоде, по которым наступил срок уплаты и постановлений, вынесенных судами, а также переданных на принудительное взыскание в установленном законодательством порядке: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50% до 60%;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60% до 70%;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70% до 80%;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80% до 90%;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90% до 100%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Удовлетворение судами исков по материалам СВА переданных в правоохранительные органы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удовлетворенных судами исков по материалам СВА в отчетном периоде по направленным материалам в правоохранительные органы: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0% до 20%;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20% до 40%;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40% до 60%;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60% до 80%;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80% до 100%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контроля за исполнением объектом аудита решений об устранений выявленных нарушений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каждый случай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</w:tbl>
    <w:bookmarkStart w:name="z13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0"/>
    <w:bookmarkStart w:name="z13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случае введения карантийных и других ограничительных мер данный критерий не подлежит оценке.</w:t>
      </w:r>
    </w:p>
    <w:bookmarkEnd w:id="51"/>
    <w:bookmarkStart w:name="z13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Внутренние процессы (бизнес-процессы) – это совокупность взаимосвязанных мероприятий или работ, направленных на достижение определенных задач и целей.</w:t>
      </w:r>
    </w:p>
    <w:bookmarkEnd w:id="52"/>
    <w:bookmarkStart w:name="z13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Предложения служб внутреннего аудита по совершенствованию внутренних процессов (бизнес-процессов) включают:</w:t>
      </w:r>
    </w:p>
    <w:bookmarkEnd w:id="53"/>
    <w:bookmarkStart w:name="z13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внесение изменений и (или) дополнений в законодательство Республики Казахстан;</w:t>
      </w:r>
    </w:p>
    <w:bookmarkEnd w:id="54"/>
    <w:bookmarkStart w:name="z13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улучшения деятельности, принятые соответствующим уполномоченным органом;</w:t>
      </w:r>
    </w:p>
    <w:bookmarkEnd w:id="55"/>
    <w:bookmarkStart w:name="z14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принятые акимом области и направленные для исполнения руководителю местного исполнительного органа предложения по улучшению и приведению в соответствие деятельности местного исполнительного органа.</w:t>
      </w:r>
    </w:p>
    <w:bookmarkEnd w:id="56"/>
    <w:bookmarkStart w:name="z14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рекомендации, направленные объектам государственного аудита, не подлежат учету по данному критерию.</w:t>
      </w:r>
    </w:p>
    <w:bookmarkEnd w:id="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