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33fb" w14:textId="1e93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27 марта 2024 года № 6-НҚ. Зарегистрировано в Министерстве юстиции Республики Казахстан 29 марта 2024 года № 34191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Республики Казахстан (далее-Высшая аудиторская палата)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 (зарегистрировано в Реестре государственной регистрации нормативных правовых актов № 13647)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900. </w:t>
      </w:r>
      <w:r>
        <w:rPr>
          <w:rFonts w:ascii="Times New Roman"/>
          <w:b w:val="false"/>
          <w:i w:val="false"/>
          <w:color w:val="000000"/>
          <w:sz w:val="28"/>
        </w:rPr>
        <w:t>Процедурный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осуществлению текущей оценки исполнения республиканского и местных бюджетов,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901. </w:t>
      </w:r>
      <w:r>
        <w:rPr>
          <w:rFonts w:ascii="Times New Roman"/>
          <w:b w:val="false"/>
          <w:i w:val="false"/>
          <w:color w:val="000000"/>
          <w:sz w:val="28"/>
        </w:rPr>
        <w:t>Процедурный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осуществлению последующей оценки исполнения республиканского бюджета,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Высшей аудиторской палаты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Высшей аудиторской палаты.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Высшей аудиторской палаты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6-НҚ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5-НҚ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900. Процедурный стандарт внешнего государственного аудита и финансового контроля по осуществлению текущей оценки исполнения республиканского и местных бюджетов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Процедурный стандарт внешнего государственного аудита и финансового контроля по осуществлению текущей оценки исполнения республиканского и местных бюджетов (далее – Процедурный стандарт) содержит процедурные требования к формированию и представлению Высшей аудиторской палатой Республики Казахстан (далее – Высшая аудиторская палата) оперативной информации для Президента Республики Казахстан и Парламента Республики Казахстан о работе Высшей аудиторской палаты, показателях работы органов государственного аудита и финансового контроля (далее – информация), а также к формированию и представлению ревизионными комиссиями областей, города республиканского значения, столицы (далее – ревизионная комиссия) информации маслихату и акиму соответствующей области, городов республиканского значения, столицы.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Процедурного стандарта является установление единых подходов и процедур формирования и представления информации органами внешнего государственного аудита.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Процедурного стандарта распространяется на структурные подразделения и на должностные лица органов внешнего государственного аудита.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основным принципам Процедурного стандарта относятся: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надежность – достоверность и отсутствие ошибок в представляемой информации;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прозрачность – отражение проведенного государственного аудита и экспертно-аналитических мероприятий, ясность изложения результатов государственного аудита и финансового контроля;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сопоставимость – возможность сравнения информации за разные периоды и различных органов внешнего государственного аудита и финансового контроля (далее – органы государственного аудита);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– оперативный сбор достоверной информации, подготовка и предоставление отчета и информации в установленные сроки.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Подготовка и представление информации о деятельности органа внешнего государственного аудита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формирования и сроки представления информации о деятельности Высшей аудиторской палаты за отчетный период Президенту Республики Казахстан, Парламенту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Источниками для подготовки информации являются: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ежеквартальные аналитические отчеты об исполнении республиканского и местных бюджетов по результатам бюджетного мониторинга, представляемые Министерством финансов Республики Казахстан (далее – Министерство финансов), а также местными уполномоченными органами по исполнению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информационных систем Министерства финансов;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итоги государственного аудита и экспертно-аналитических мероприятий Высшей аудиторской палаты;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ключевые показатели деятельности органов внешнего государственного аудита, ревизионных комиссий, количество объектов и объем средств, охваченных государственным аудитом, ревизионными комиссиями, объем установленных ревизионными комиссиями нарушений норм законодательства Республики Казахстан, а также актов субъектов квазигосударственного сектора, объем выявленных ревизионными комиссиями финансовых нарушений, объем восстановленных (возмещенных) и подлежащих восстановлению (возмещению) сумм по результатам аудиторских мероприятий, исполнение рекомендаций (предложений) и поручений по итогам аудиторских и экспертно-аналитических мероприятий, ключевые показатели деятельности уполномоченного органа по внутреннему государственному аудиту, информация о поступлениях в областной бюджет, бюджет города республиканского значения, столицы, бюджет района (города областного значения) за отчетный период, представляемые в соответствии с Процедурным стандартом государственного аудита и финансового контроля по представлению ревизионными комиссиями Высшей аудиторской палате информации о своей работе, согласно приложениями 1, 2, 3, 4, 5, 6, 7, 8 и 9 к настоящему Процедурному стандарту;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показателях работы уполномоченного органа по внутреннему государственному аудиту и его территориальных подразделений, служб внутреннего аудита центральных государственных органов, местных исполнительных органов областей, городов республиканского значения, столицы, ведомств центральных государственных органов, представляемая в соответствии с Правилами взаимодействия органов государственного аудита и финансового контроля, утвержденными совместным нормативным постановлением Счетного комитета от 28 ноября 2015 года № 9-НҚ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от 27 ноября 2015 года № 589 (зарегистрировано в Реестре государственной регистрации нормативных правовых актов № 12577);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интегрированная информационная система Высшей аудиторской палаты;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оперативная отчетность и информация соответствующих государственных органов, администраторов бюджетных программ и субъектов квазигосударственного сектора в электронной форме, в том числе посредством единой базы данных по государственному аудиту и финансовому контролю.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Полнота, достоверность и своевременность предоставляемых отчетных данных по настоящему Процедурному стандарту обеспечивается Председателями ревизионных комиссий.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Структурные подразделения аппарата Высшей аудиторской палаты не позднее 10 числа месяца, следующего за отчетным кварталом, представляют в структурное подразделение, ответственное за анализ и отчетность (далее – Департамент), информацию об основных итогах работы и достигнутых результатах. Предоставляемая информация содержит: количественные и качественные показатели, проблемные вопросы по курируемым сферам, предложения по совершенствованию деятельности Высшей аудиторской палаты, предстоящие задачи, а также иные предложения. По поручению (запросу) Администрации Президента Республики Казахстан или Председателя Высшей аудиторской палаты Департамент устанавливает иные сроки представления информации.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на основании полученной от ревизионных комиссий информации, не позднее 25 числа месяца, следующего за отчетным кварталом, формирует сводную информацию по основным показателям деятельности ревизионных комиссий.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на основе полученной информации от структурных подразделений, ревизионных комиссий и уполномоченного органа по внутреннему государственному аудиту не позднее 2 числа второго месяца, следующего за отчетным кварталом, формирует проект информации и направляет на согласование структурным подразделениям, руководителю аппарата, членам Высшей аудиторской палаты.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пять рабочих дней до срока представления информации, Департамент вносит на рассмотрение Председателю Высшей аудиторской палаты проект информации о деятельности Высшей аудиторской палаты за отчетный период с сопроводительными письмами на имя Президента Республики Казахстан, Председателей Палат Парламента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деятельности Высшей аудиторской палаты за отчетный период представляется в Администрацию Президента Республики Казахстан в сроки, утвержденные Графиками представления информации, в Парламент не позднее 25 числа второго месяца, следующего за отчетным кварталом.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формирования и сроки представления информации ревизионной комиссией маслихату и акиму области, городов республиканского значения, столицы, городов областного значения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Источниками для подготовки информации являются: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ежеквартальные аналитические отчеты об исполнении местных бюджетов по результатам бюджетного мониторинга, представляемые местными уполномоченными органами по исполнению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информационных систем государственных органов;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итоги государственного аудита и экспертно-аналитических мероприятий ревизионной комиссии;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ревизионной комиссии;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оперативная отчетность и информация соответствующих государственных органов, администраторов бюджетных программ и субъектов квазигосударственного сектора в электронной форме, в том числе посредством единой базы данных по государственному аудиту и финансовому контролю.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Структурные подразделения аппарата ревизионной комиссии не позднее 10 числа месяца, следующего за отчетным кварталом, представляют в структурное подразделение, ответственное за подготовку отчетности, информацию об основных итогах работы и достигнутых результатах (далее – информация). Предоставляемая информация содержит: количественные и качественные показатели, проблемные вопросы по курируемым сферам, предложения по совершенствованию деятельности ревизионной комиссии, предстоящие задачи, а также иные предложения. По поручению Председателя ревизионной комиссии структурное подразделение, ответственное за подготовку отчетности, устанавливает иные сроки представления информации.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пять рабочих дней до срока представления информации, структурное подразделение, ответственное за подготовку отчетности, вносит на рассмотрение Председателю или члену ревизионной комиссии проект информации о деятельности ревизионной комиссии за отчетный период с сопроводительным письмом на имя секретаря маслихата и акима области, столицы, города республиканского значения.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Структурное подразделение, ответственное за документооборот, вносит сопроводительное письмо и информацию, подписанные Председателем или членом ревизионной комиссии в соответствующий маслихат и акиму, по решению Председателя ревизионной комиссии, не позднее 20 числа второго месяца, следующего за отчетным кварталом.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ревизионной комиссии результаты текущей оценки могут представляться маслихатам и акиму городов областного значения и районов.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Структура и содержание информации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представляется на ежеквартальной основе и содержит данные, характеризующие деятельность органа внешнего государственного аудита за отчетный период, обобщенные итоги о результатах государственного аудита и экспертно-аналитических мероприятий за отчетный период, и состоит из следующих разделов: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Введение.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Анализ исполнения бюджета за отчетный период.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Основные результаты государственного аудита и экспертно-аналитических мероприятий органа внешнего государственного аудита за отчетный период.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Информация по совершенствованию деятельности органов внешнего государственного аудита.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(при необходимости).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допускается включение дополнительных сведений в ежеквартальную информацию.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Структура, содержание и объем информации могут быть детализированы или расширены, в том числе с учетом пункта 17 настоящего Процедурного стандарта, а также в зависимости от наличия актуальных и значимых в отчетном периоде вопросов и специфики формируемой информации.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разделе "Введение" указывается основание и цель представления информации, краткое содержание по основным направлениям деятельности органов внешнего государственного аудита за отчетный период.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Раздел "Анализ исполнения бюджета за отчетный период" содержит аналитическую информацию о поступлениях бюджета, налоговых сборах и обязательных платежах, по которым не исполнены плановые показатели с указанием причин, об исполнении расходов бюджета и использовании средств бюджета администраторами бюджетных программ с отражением: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анализа исполнения поступлений и доходов бюджета, в том числе: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налоговых и неналоговых поступлений в доход бюджета;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налогов, сборов и обязательных платежей, по которым не исполнены плановые показатели, с указанием причин, повлиявших на неисполнение, в том числе основных макроэкономических показателей развития страны и ситуации на мировых товарных рынках;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объемов налоговых поступлений в Национальный фонд Республики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исполнения расходной части бюджета за отчетный период,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сравнении с утвержденными показателями, причины отклонения;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бюджета в разрезе администраторов бюджетных программ;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целевых трансфертов и кредитов местными исполнительными органами.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"Основные результаты государственного аудита и экспертно-аналитических мероприятий органа внешнего государственного аудита за отчетный период" указывается: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ключевые показатели деятельности органа внешнего государственного аудита за отчетный период в сравнении с аналогичным периодом предыдущего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Процедурному стандарту;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сводная информация, включающая: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проведенного государственного аудита и экспертно-аналитических мероприятий в отчетный период, количество проверенных объектов государственного аудита и финансового контроля;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охваченных государственным аудитом;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нарушений при расходовании средств республиканского бюджета и при поступлении в республиканский бюджет;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установленных нарушений норм законодательства Республики Казахстан, а также актов субъектов квазигосударственного сектора (финансовые нарушения, нарушения процедурного характера, нарушения актов субъектов квазигосударственного сектора, принятых для реализации норм законодательства Республики Казахстан, неэффективно использованные бюджетные средства, активы государства, неэффективное планирование);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принятые по результатам государственного аудита,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подлежащие восстановлению и восстановленные в отчетном периоде;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контроля, по количеству должностных лиц, привлеченных к ответственности (административной, дисциплинарной, уголовной);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данных органом внешнего государственного аудита и исполненных рекомендаций и предписаний (поручений);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итоги проведенного в отчетном периоде государственного аудита и экспертно-аналитических мероприятий в разрезе каждого мероприятия с указанием выявленных сумм нарушений, основных системных недостатков и сформированных рекомендаций.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"Информация о мерах по совершенствованию деятельности органов внешнего государственного аудита" указывается информация об итогах: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методологической и правовой деятельности (по разработанным методологическим документам и нормативным правовым актам в сфере государственного аудита и финансового контроля);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в сфере международного сотрудничества;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органами государственного аудита и финансового контроля и другими государственными органами;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работников органов внешнего государственного аудита и других органов государственного аудита и финансового контроля.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приложении указываются ключевые показатели деятельности ревизионных комиссий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Процедурному стандарту) и уполномоченного органа по внутреннему государственному аудиту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Процедурному стандарту).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Форма представления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 состоит из: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титульного листа;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основного текста.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информации прилагаются дополнительные сведения.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информации определяется исходя из количества проведенных аудиторских и экспертно-аналитических мероприятий, а также сложности и содержательности анализа.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титульном листе указываются наименование информации, а также наименование государственного органа, ответственного за его подготовку и представление.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информации указывается информация только по завершенному государственному аудиту и экспертно-аналитическим мероприятиям, по результатам которых приняты постановления органа внешнего государственного аудита.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информации все суммы указываются в миллионах или миллиардах тенге с точностью до первого десятизначного знака.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формируется на государственном и на русском языках.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 государственном аудите и экспертно-аналитических мероприятиях, проведенных в секретном режиме, представляется с соблюдением требований законодательства Республики Казахстан о государственных секретах.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Текстовый формат информации оформляется в соответствии со следующими требованиями: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 – Times New Roman, в случае необходимости может использоваться Arial;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шрифта – 14, в случае необходимости может использоваться 16,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табличных материалах – 12,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может использоваться 8 и 10;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межстрочный интервал – 1,5 в случае необходимости может использоваться 1,0;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поля страницы: левое, верхнее и нижнее – по 2,5 сантиметров, правое – 1,5 сантиметров;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абзацный отступ – 1,27 сантиметров;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переносов слов;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страниц – по центру сверху, на первой странице номер не указывается.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структуру и содержание информации могут вноситься изменения по решению Председателя органа внешнего государственного аудита.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</w:tbl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показатели деятельности органов внешнего государственного аудита за ____ квартал (полугодие, 9 месяцев, год) _____года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аналогичный период предыдущего годаза ____ квартал (полугодие, 9 месяцев, год) ___года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отчетный период за ____ квартал (полугодие, 9 месяцев, год) ____года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отклонение в %, раз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Количественные показатели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государственного аудита и экспертно-аналитических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установленных нарушений норм законодательства Республики Казахстан, а также актов субъектов квазигосударственного сектора,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актов субъектов квазигосударственного сектора, принятых для реализации норм законодательства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использованные бюджетные средства, активы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неэффективное планирование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 процедурного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установленных нарушений на один объект, 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установленных финансовых нарушений на один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Качественные показатели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установленных нарушений к объему средств, охваченных государственным аудитом, 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установленных финансовых нарушений к объему средств, охваченных государственным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возмещенных (восстановленных, отраженных по учету) сумм к средствам, выделенным на содержание органа внешнего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фактически возмещенных (восстановленных, отраженных по учету) сумм в общем объеме средств, подлежащих возмещению (восстановлению, отражению по учету) (с наступившими сроками)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фактически возмещенных (восстановленных, отраженных по учету) средств в общем объеме средств, подлежащих возмещению (восстановлению, отражению по учету)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исполнения поручений и рекомендаций органа внешнего государственного аудита (с наступившими сроками исполнения)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рекомендаций органа внешнего государственного аудита по совершенствованию законодательства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 бюджетов</w:t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показатели деятельности ревизионных комиссий за ____ квартал (полугодие, 9 месяцев, год) _____года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региона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объектов, охваченных аудитом, единиц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средств, охваченных аудитом, миллион тенге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нарушений, миллион тенге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Финансовые нарушения, миллион тенге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Восстановлено (возмещено) с наступившими сроками, миллион тенге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Исполнено рекомендаций и поручений с наступившими сроками, единиц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 бюджетов</w:t>
            </w:r>
          </w:p>
        </w:tc>
      </w:tr>
    </w:tbl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объектов и объем средств, охваченных государственным аудитом, ревизионными комиссиями за ____ квартал (полугодие, 9 месяцев, год) года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региона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объектов, охваченных государственным аудитом, единиц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средств, охваченных государственным аудитом, миллион тенге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средств, охваченных государственным аудитом по документам системы государственного планирования, миллион тенге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 из Республиканского бюджета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 развитие из Республиканского бюджета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текущие трансферты из Республиканского бюджета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активы государства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и местных бюджетов </w:t>
            </w:r>
          </w:p>
        </w:tc>
      </w:tr>
    </w:tbl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установленных ревизионными комиссиями нарушений норм законодательства Республики Казахстан, а также актов субъектов квазигосударственного сектора за ____ квартал (полугодие, 9 месяцев, год) _____года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миллион тенге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региона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установленных нарушений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финансовые нарушения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нарушения актов субъектов квазигосударственного сектора, принятых для реализации норм законодательства Республики Казахстан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неэффективно использованные бюджетные средства, активы государства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неэффективное планирование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</w:tbl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выявленных ревизионными комиссиями финансовых нарушений за ____ квартал (полугодие, 9 месяцев, год) _____года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миллион тенге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региона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 установленных финансовым нарушений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направлениям: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источникам финансирования: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 использовании бюджетных средств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 использовании активов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 ведении бухгалтерского учета и составлении финансовой отчетности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поступлениям в бюджет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 из Республиканского бюджета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 развитие из Республиканского бюджета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текущие трансферты из Республиканского бюджета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 бюджетов</w:t>
            </w:r>
          </w:p>
        </w:tc>
      </w:tr>
    </w:tbl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восстановленных (возмещенных) и подлежащих восстановлению(возмещению) сумм по результатам аудиторских мероприятий за ____ квартал (полугодие, 9 месяцев, год) _____ года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миллион тенге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региона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подлежащая восстановлению и возмещению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возмещенных и восстановленных средств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 исполнения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(с наступившими сроками):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наступившими сроками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наступившими сроками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подлежащая возмещению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возмещено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подлежащая восстановлению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восстановлено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 бюджетов</w:t>
            </w:r>
          </w:p>
        </w:tc>
      </w:tr>
    </w:tbl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Исполнение рекомендаций(предложений) и поручений по итогам аудиторских и экспертно-аналитических мероприятий за ____ квартал (полугодие, 9 месяцев, год) _____года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региона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рекомендаций (предложений) и поручений, единиц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исполненных рекомендаций (предложений) и поручений, единиц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 исполнения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(с наступившими сроками):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наступившими сроками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наступившими сроками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рекомендаций (предложе-ний), единиц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исполнено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поручений, единиц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исполнено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</w:tbl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показатели деятельности уполномоченного органа по внутреннему государственному аудиту за ____ квартал (полугодие, 9 месяцев, год) _____года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аналогичный период предыдущего года за ____ квартал (полугодие, 9 месяцев, год) ___года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отчетный период за ____ квартал (полугодие, 9 месяцев, год) ____года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Отклонение (+,-)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Аудиторское мероприятие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проверок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средств, охваченных аудитом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установленных финансовых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восстановленных, отраженных по учету и возмещенных в бюджет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нарушений процедурного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направленных рекомендаций по недопущению нарушений и недостатков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предписаний на устранение нарушений и о рассмотрении ответственности лиц, их допустивших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материалов аудита в правоохранительные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лиц объектов аудита, привлеченных к административной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штрафов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поступивших штрафов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 лиц к дисциплинарной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Камеральный контроль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процедур государственных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Установлены нарушения, количество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Устранено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распоряжений о приостановлении расходных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</w:tr>
    </w:tbl>
    <w:bookmarkStart w:name="z13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поступлениях в областной бюджет, бюджет города республиканского значения, столицы, бюджет района (города областного значения) за ____ квартал (полугодие, 9 месяцев, год) ___года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миллион тенге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за аналогичный период прошлого года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Утвержденный бюджет на отчетный финансовый год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Уточненный (скорректированный) бюджет на отчетный финансовый год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 квартал (полугодие, 9 месяцев, год) ___года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 к уточненному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 отчетного периода к факту аналогичного периода прошлого года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(+,- 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скорректированному) бюджету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(+,- 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поступления, в том числе: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использования природных ресурсов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вышестоящего бюджета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нормативному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5-НҚ</w:t>
            </w:r>
          </w:p>
        </w:tc>
      </w:tr>
    </w:tbl>
    <w:bookmarkStart w:name="z13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901.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</w:t>
      </w:r>
    </w:p>
    <w:bookmarkEnd w:id="119"/>
    <w:bookmarkStart w:name="z14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 (далее – Процедурный стандарт) содержит процедурные требования по обеспечению единых подходов к ежегодному заключению Высшей аудиторской палаты Республики Казахстан (далее – Высшая аудиторская палата) к отчету Правительства Республики Казахстан об исполнении республиканского бюджета за отчетный финансовый год в Парламент Республики Казахстан (далее – Заключение).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Процедурного стандарта распространяется на структурные подразделения и членов Высшей аудиторской палаты.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основным принципам Процедурного стандарта относятся: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надежность – достоверность и отсутствие ошибок в Заключении, представляемом Высшей аудиторской палаты в Парламент Республики Казахстан;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прозрачность – отражение проведенного государственного аудита и экспертно-аналитических мероприятий, ясность изложения результатов государственного аудита и финансового контроля;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своевременность – оперативный сбор достоверной информации, подготовка и предоставление отчета и информации в установленные сроки;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сопоставимость – возможность сравнения отчетной информации за разные периоды;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гласность – обязательное опубликование Заключения на официальном интернет-ресурсе Высшей аудиторской палаты с учетом обеспечения режима секретности, служебной, коммерческой или иной охраняемой законом тайны.</w:t>
      </w:r>
    </w:p>
    <w:bookmarkEnd w:id="128"/>
    <w:bookmarkStart w:name="z14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Подготовка и представление Заключения в Парламент Республики Казахстан</w:t>
      </w:r>
    </w:p>
    <w:bookmarkEnd w:id="129"/>
    <w:bookmarkStart w:name="z15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формирования и представления Заключения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Основой для формирования Заключения являются годовой отчет Правительства Республики Казахстан (далее – Правительство) об исполнении республиканского бюджета за отчетный финансовый год и ежеквартальные отчеты об исполнении республиканского бюджета, представляемые в Высшую аудиторскую палату Правительством и центральным уполномоченным органом по исполнению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127 Бюджетного кодекса Республики Казахстан, а также результаты государственного аудита и экспертно-аналитических мероприятий Высшей аудиторской палаты, интегрированная информационная система Высшей аудиторской палаты, данные информационных систем Министерства финансов, отчеты администраторов республиканских бюджетных программ, информация местных исполнительных органов и субъектов квазигосударственного сектора, представленные по запросу Высшей аудиторской палаты, статистические данные об итогах социально-экономического развития, показатели денежно-кредитной политики, платежного баланса и внешнего долга страны за отчетный период и данные правоохранительных органов.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Координация работы по подготовке Заключения возлагается на члена Высшей аудиторской палаты в соответствии с распределением обязанностей между членами Высшей аудиторской палаты, утверждаемым Председателем Высшей аудиторской палаты.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Заключения осуществляет структурное подразделение, ответственное за анализ и отчетность (далее – Департамент).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Высшей аудиторской палаты и структурные подразделения участвуют в разработке разделов (подразделов) Заключения по курируемым направлениям.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Структурное подразделение, ответственное за проведение государственного аудита, обеспечивает достоверность и актуализацию исторических данных, отраженных в Заключении на основании результатов аудиторских мероприятий.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Структурное подразделение, ответственное за развитие государственного языка, обеспечивает своевременность и качество Заключения на государственном языке.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Департаментом в течение отчетного периода по мере завершения государственного аудита и экспертно-аналитических мероприятий формируется аналитическая информация по результатам государственного аудита и экспертно-аналитических мероприятий Высшей аудиторской палаты, а также ревизионных комиссий областей, городов республиканского значения и столицы (далее – ревизионные комиссии) для проведения оценки исполнения республиканского бюджета и использования активов государства.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при необходимости запрашивает у ревизионных комиссий и уполномоченного органа по внутреннему государственному аудиту соответствующие материалы государственного аудита.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Формы и перечень показателей для формирования Заключения составляются ежегодно, в зависимости от специфики отчета за соответствующий финансовый год.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направляет членам Высшей аудиторской палаты и структурным подразделениям, участвующим в формировании Заключения, отчет Правительства об исполнении республиканского бюджета за отчетный финансовый год: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представленный Министерством финансов Республики Казахстан 1 апреля года, следующего за отчетным периодом;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представленный Правительством 20 апреля года, следующего за отчетным периодом.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совместно с членами Высшей аудиторской палаты и структурными подразделениями, участвующим в формировании Заключения, до 25 апреля года, следующего за отчетным периодом, формирует проект Заключения и направляет его на рассмотрение Председателю Высшей аудиторской палаты.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 Высшей аудиторской палаты, ответственный за подготовку и представление Заключения, совместно с Департаментом не позднее 5 мая года, следующего за отчетным периодом, вносит проекты Заключения и постановления Высшей аудиторской палаты об его одобрении на заседание Высшей аудиторской палаты.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не позднее 14 мая года, следующего за отчетным периодом, представляет на подписание Председателю Высшей аудиторской палаты сопроводительное письмо с Заключением, утвержденным постановлением Высшей аудиторской палаты для направления в Парламент Республики Казахстан и Правительство Республики Казахстан.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о государственном аудите и экспертно-аналитических мероприятиях, проведенных в секретном режиме, формируется ответственными исполнителями и направляется структурным подразделением Высшей аудиторской палаты, ответственным за организацию работы Высшей аудиторской палаты по защите государственных секретов, с соблюдением требований законодательства Республики Казахстан о государственных секретах.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обеспечивает координацию и подготовку материалов для презентации и обоснования Заключения в Парламенте Республики Казахстан.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утверждения Заключения на совместном заседании палат Парламента Республики Казахстан Департамент, в течение десяти рабочих дней направляет основные положения Заключения для официального опубликования в средствах массовой информации и размещения на интернет-ресурсе Высшей аудиторской палаты.</w:t>
      </w:r>
    </w:p>
    <w:bookmarkEnd w:id="148"/>
    <w:bookmarkStart w:name="z16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Структура и содержание Заключения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представляется на отчет Правительства Республики Казахстан об исполнении республиканского бюджета за отчетный финансовый год.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Типовая структура Заключения: 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I. МАКРОЭКОНОМИЧЕСКИЕ УСЛОВИЯ ИСПОЛНЕНИЯ РЕСПУБЛИКАНСКОГО БЮДЖЕТА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Оценка исполнения показателей прогноза социально-экономического развития Республики Казахстан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Оценка уровня и структуры государственного долга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Оценка поступлений и использования активов Национального фонда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II. ОЦЕНКА ИСПОЛНЕНИЯ ОСНОВНЫХ ПАРАМЕТРОВ РЕСПУБЛИКАНСКОГО БЮДЖЕТА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Оценка исполнения доходной части республиканского бюджета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Оценка исполнения расходной части республиканского бюджета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2.2.1. Оценка эффективности использования бюджетных средств, выделенных центральным государственным органам, в том числе при реализации бюджетных инвестиционных проектов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Оценка дефицита республиканского бюджета и источников его финансирования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2.4. Оценка эффективности использования средств республиканского бюджета, выделенных регионам 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Оценка эффективности управления активами субъектов квазигосударственного сектора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III. ОЦЕНКА ЭФФЕКТИВНОСТИ РЕАЛИЗАЦИИ НАЦИОНАЛЬНЫХ ПРОЕКТОВ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IV. ПРЕДВАРИТЕЛЬНАЯ ОЦЕНКА КОНСОЛИДИРОВАННОЙ ФИНАНСОВОЙ ОТЧЕТНОСТИ РЕСПУБЛИКАНСКОГО БЮДЖЕТА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V. ЗАКЛЮЧИТЕЛЬНАЯ ЧАСТЬ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ОТЧЕТУ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разделе "Введение" указывается основание и цель представления информации, краткое содержание по основным направлениям деятельности.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Раздел "Макроэкономические условия исполнения республиканского бюджета" содержит анализ: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основных параметров Прогноза социально-экономического развития страны, являющихся основой для формирования республиканского бюджета;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текущей ситуации и оценкой влияния выявленных проблем социально-экономического развития на параметры бюджета.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уровня и структуры государственного долга, в случае проведения в отчетном финансовом году тематического аудита эффективности по оценке уровня и структуры государственного долга;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поступлений и использования активов Национального фонда, в случае проведения в отчетном финансовом году тематического аудита эффективности по оценке поступлений и использованию активов Национального фонда;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Раздел "Оценка исполнения основных параметров республиканского бюджета" содержит: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исполнения закона о республиканском бюджете на отчетный финансовый год с указанием количества проведенных корректировок бюджета и соответствия бюджетному и иному законодательству Республики Казахстан, стратегическим и программным документам Системы государственного планирования, основным направлениям социально-экономической политики;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об исполнении доходов республиканского бюджета по классификации поступлений, с учетом выполнения показателей, предусмотренных в прогнозе поступлений доходов в республиканский бюджет, а также по сравнению с годом, предшествующим отчетному периоду;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эффективности таможенного и налогового администрирования и в целом налогово-бюджетной политики;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исполнения расходной части бюджета по основным экономическим и функциональным группам, с указанием причин неисполнения бюджетных средств и образования неиспользуемых остатков на контрольных счетах наличности;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эффективности использования средств республиканского бюджета центральными государственными органами и их деятельности (в разрезе каждого государственного органа), в том числе: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исполнения центральными государственными органами республиканского бюджета за отчетный финансовый год;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эффективности достижения центральными государственными органами прямых и конечных результатов, социально-экономического эффекта предусмотренных в бюджетной программе, документах Системы государственного планирования в Республике Казахстан;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выявленных государственным аудитом и экспертно-аналитическими мероприятиями нарушений и системных недостатков при использовании бюджетных средств; 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расхождения с данными отчета Правительства по исполнению республиканского бюджета и достижению показателей результатов бюджетных программ, выявленные по результатам аудиторской и экспертно-аналитической деятельности при их наличии;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 дефиците бюджета и источниках его финансирования.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эффективности использования средств республиканского бюджета в регионах, в том числе: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развития регионов (бюджетная обеспеченность, эффективность выделяемых трансфертов)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установленных нарушений по результатам государственного аудита и экспертно-аналитических мероприятий в разрезе регионов.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эффективности использования средств республиканского бюджета и активов субъектов квазигосударственного сектора, в том числе: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выявленных нарушений по результатам государственного аудита и экспертно-аналитических мероприятий при использовании средств республиканского бюджета и управлении активами субъектами квазигосударственного сектора;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финансово-хозяйственной деятельности и поступлений в бюджет от субъектов квазигосударственного сектора;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разделе "Оценка эффективности реализации Национальных проектов" отражается анализ, проведенный по национальным проектам.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Раздел "Предварительная оценка консолидированной финансовой отчетности республиканского бюджета".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Раздел "Заключительная часть" содержит выводы и рекомендации с описанием и систематизацией выявленных проблем при исполнении республиканского бюджета в разрезе каждого оцененного направления, в том числе касательно: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отчета об исполнении республиканского бюджета за отчетный финансовый год бюджетному законодательству Республики Казахстан (о законности, правильности, эффективности и экономичности управления денежными и материальными средствами республиканского бюджета);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ковенантов установленных бюджетными документами;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полноты информации по совершенным операциям, отраженным в годовом отчете и наличии нарушений;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эффективности исполнения республиканского бюджета, реализации документов Системы государственного планирования в Республике Казахстан;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 по укреплению финансовой дисциплины;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механизмов совершенствования управления финансовой деятельностью в государственном секторе, направленных на рациональное и эффективное использование средств республиканского бюджета.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приложения к Заключению включаются основные результаты деятельности Высшей аудиторской палаты, ревизионных комиссий и уполномоченного органа по внутреннему государственному аудиту.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Структура, содержание и объем Заключения могут быть детализированы или расширены в зависимости от наличия актуальных и значимых в отчетном периоде вопросов, результатов государственного аудита и экспертно-аналитических мероприятий за отчетный год, а также специфики формируемой информации.</w:t>
      </w:r>
    </w:p>
    <w:bookmarkEnd w:id="201"/>
    <w:bookmarkStart w:name="z22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Форма представления Заключения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Заключение состоит из: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титульного листа;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текста;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приложений.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титульном листе указывается наименование Заключения, а также наименование государственного органа, ответственного за его подготовку и представление.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Заключении суммы указываются в миллиардах или миллионах тенге.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Текстовый формат Заключения оформляется в соответствии со следующими требованиями: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 – Times New Roman;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шрифта – 14, в табличных материалах – 8-12.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Заключение формируется на государственном и на русском языках.</w:t>
      </w:r>
    </w:p>
    <w:bookmarkEnd w:id="213"/>
    <w:bookmarkStart w:name="z23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обсуждения Заключения в Парламенте Республики Казахстан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Презентация Заключения в Мажилисе и Сенате Парламента Республики Казахстан осуществляется Председателем Высшей аудиторской палаты или лицом, им уполномоченным.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Членом Высшей аудиторской палаты, ответственным за подготовку и представление Заключения, совместно с аппаратом Высшей аудиторской палаты формируются соответствующие проекты выступлений Председателя Высшей аудиторской палаты, слайды и другие материалы, необходимые для его презентации в Парламенте.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128 Бюджетного кодекса при обсуждении Заключения об исполнении республиканского бюджета Парламент заслушивает доклад Председателя Высшей аудиторской палаты в Мажилисе и Сенате Парламента Республики Казахстан, а также на совместном заседании обеих палат Парламента.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рассмотрении Заключения в профильных комитетах в соответствии с графиком заседаний рабочих групп палат Парламента Республики Казахстан в их работе принимают участие члены Высшей аудиторской палаты на основе распределения участков государственного аудита.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возникновения депутатских запросов к Заключению членами Высшей аудиторской палаты обеспечивается представление соответствующей информации в соответствии с распределением участков государственного аудита.</w:t>
      </w:r>
    </w:p>
    <w:bookmarkEnd w:id="2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