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9f77e" w14:textId="cd9f7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Председателя Агентства Республики Казахстан по делам государственной службы и противодействию коррупции от 3 ноября 2016 года № 41 "Об утверждении Правил конвоирования задержанных и лиц, заключенных под стражу, антикоррупционной службой"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противодействию коррупции (Антикоррупционной службы) от 27 марта 2024 года № 65. Зарегистрирован в Министерстве юстиции Республики Казахстан 1 апреля 2024 года № 34202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3 ноября 2016 года № 41 "Об утверждении Правил конвоирования задержанных и лиц, заключенных под стражу, антикоррупционной службой" (зарегистрирован в Реестре государственной регистрации нормативных правовых актов за № 14487)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конвоирования задержанных и лиц, заключенных под стражу, антикоррупционной службой,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от специальных транспортных средств, либо легковых служебных транспортных средств – к камерам для содержания в зданиях судов, в режимную зону изолятора временного содержания (далее – ИВС), следственного изолятора (далее – СИ), к месту производства следственных действий, в лечебные учреждения;";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"67. После помещения задержанного или лица, заключенного под стражу, в комнату временного содержания в зданиях суда конвоир ведет постоянное наблюдение за ним, не разрешает ему разговаривать с другими лицами, принимать или передавать какие – либо предметы.";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"69. При доставлении в административное здание органа антикоррупционной службы, старший конвоя производит в дежурной части регистрацию доставленных конвоируемых задержанных и лиц, заключенных под стражу, при убытии отметку о выходе.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проведения следственных действий конвой выдает следователю, направившему заявку, с регистрацией в журнале приема-сдачи задержанных и лиц, заключенных под стражу,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с препровождением в специальные помещения – кабинеты для производства следственных действий.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Кабинеты для проведения следственных действий располагаются на первых этажах зданий (расположение в цокольных, подвальных этажах категорически не допускается), оборудуются системами безопасности (металлические решетки на окнах, видеонаблюдение с выводом на мониторы дежурной части, тревожная кнопка вызова наряда), а также рабочими местами следователя, защитника (общественного представителя), отдельным местом для подозреваемого, обвиняемого, других участников следственного действия, конвоя.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Старший конвоя производит осмотр кабинета для производства следственных действий, принимает меры к устранению выявленных недостатков.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требованию следователя обеспечивает личное присутствие конвоя, при этом конвоиры располагаются у окон, старший конвоя – у дверей.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производства следственных действий на местности, старший конвоя осматривает местность (помещение), где намечено проведение следственного действия, и определяет по согласованию с лицом его производящим, охрану задержанных и лиц, заключенных под стражу, конвоиры неотлучно находятся рядом с ними, применяют наручники, сопровождают при всех их перемещениях, обусловленных характером следственного действия, производит личный обыск перед посадкой в специальное транспортное средство.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 окончании следственного действия следователь (лицо, производящее дознание) производит отметку в заявке на конвоирование и скрепляет ее своей подписью.";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"70. После окончания следственных действий в здании органа антикоррупционной службы старший конвоя принимает задержанного или лицо, заключенное под стражу, от следователя для конвоирования обратно в специальные учреждения (СИ, ИВС).";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Организационно-контрольному департаменту (Штабу) Агентства Республики Казахстан по противодействию коррупции (Антикоррупционной службы) в установленном законодательством порядке обеспечить: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Агентства Республики Казахстан по противодействию коррупции (Антикоррупционной службы) после его официального опубликования.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руководителя аппарата Агентства Республики Казахстан по противодействию коррупции (Антикоррупционной службы).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Агентства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противодействию коррупции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(Антикоррупционной службы)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Жұмағали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