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bc09c" w14:textId="cebc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минимальных требований по разведке месторождений твердых полезных ископаемых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промышленности и строительства Республики Казахстан от 5 апреля 2024 года № 122. Зарегистрирован в Министерстве юстиции Республики Казахстан 11 апреля 2024 года № 34246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Кодекса Республики Казахстан "О недрах и недропользовании"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Минимальные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разведке месторождений твердых полезных ископаемых согласно приложения к настоящему приказу.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Министерства промышленности и строительства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промышленности и строительства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промышленности и строительства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строительства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2024 года № 122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требования по разведке месторождений твердых полезных ископаемых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разведке месторождений твердых полезных ископаемых недропользователями, соблюдаются следующие минимальные требования по: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проведению операций по разведке твердых полезных ископаемых в рамках пространственных границ участка недр, представленного для недропользования в соответствии с контрактом или лицензией;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обеспечению выполнения установленных финансовых лицензионных и контрактных обязательств по недропользованию;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проведению операций по разведке твердых полезных ископаемых с применением видов, способов и методов работ, предусмотренным планом разведки;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предоставлению копии плана разведки на электронных носителях в территориальное подразделение уполномоченного органа по изучению недр до начала разведочных работ;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соблюдению требований по документированию работ по разведке твердых полезных ископаемых и отражение сведений, необходимые для достоверного изучения недр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194 Кодекса Республики Казахстан "О недрах и недропользовании";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изучению попутных компонентов в пределах участка недр по разведке твердых полезных ископаемых.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