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66e8" w14:textId="5e46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труда и социальной защиты населения Республики Казахстан</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11 апреля 2024 года № 104. Зарегистрирован в Министерстве юстиции Республики Казахстан 12 апреля 2024 года № 34252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труда и социальной защиты населения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Департамент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первого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Министерства труда и социальной защиты населения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со дня его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от 11 апреля 2024 года № 104</w:t>
            </w:r>
          </w:p>
        </w:tc>
      </w:tr>
    </w:tbl>
    <w:bookmarkStart w:name="z13" w:id="7"/>
    <w:p>
      <w:pPr>
        <w:spacing w:after="0"/>
        <w:ind w:left="0"/>
        <w:jc w:val="left"/>
      </w:pPr>
      <w:r>
        <w:rPr>
          <w:rFonts w:ascii="Times New Roman"/>
          <w:b/>
          <w:i w:val="false"/>
          <w:color w:val="000000"/>
        </w:rPr>
        <w:t xml:space="preserve"> Перечень некоторых приказов Министерства труда и социальной защиты населения Республики Казахстан, в которые вносятся изменения и дополнения</w:t>
      </w:r>
    </w:p>
    <w:bookmarkEnd w:id="7"/>
    <w:bookmarkStart w:name="z14" w:id="8"/>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 Министра труда и социальной защиты населения Республики Казахстан от 21 июня 2023 года № 227 "Об утверждении Правил назначения и выплаты государственной адресной социальной помощи" (зарегистрирован в Реестре государственной регистрации нормативных правовых актов № 32885), следующие дополнения:</w:t>
      </w:r>
    </w:p>
    <w:bookmarkEnd w:id="8"/>
    <w:bookmarkStart w:name="z15"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выплаты адресной социальной помощи, утвержденных указанным приказом: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частью девятой следующего содержания:</w:t>
      </w:r>
    </w:p>
    <w:bookmarkStart w:name="z17" w:id="10"/>
    <w:p>
      <w:pPr>
        <w:spacing w:after="0"/>
        <w:ind w:left="0"/>
        <w:jc w:val="both"/>
      </w:pPr>
      <w:r>
        <w:rPr>
          <w:rFonts w:ascii="Times New Roman"/>
          <w:b w:val="false"/>
          <w:i w:val="false"/>
          <w:color w:val="000000"/>
          <w:sz w:val="28"/>
        </w:rPr>
        <w:t>
      "При чрезвычайных ситуациях действующему получателю адресной социальной помощи на последнее число квартала назначения посредством автоматизированной информационной системы уполномоченного государственного органа продлевается адресная социальная помощь на следующий квартал автоматически без заявления.".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дополнить часть шестой следующего содержания:</w:t>
      </w:r>
    </w:p>
    <w:bookmarkStart w:name="z19" w:id="11"/>
    <w:p>
      <w:pPr>
        <w:spacing w:after="0"/>
        <w:ind w:left="0"/>
        <w:jc w:val="both"/>
      </w:pPr>
      <w:r>
        <w:rPr>
          <w:rFonts w:ascii="Times New Roman"/>
          <w:b w:val="false"/>
          <w:i w:val="false"/>
          <w:color w:val="000000"/>
          <w:sz w:val="28"/>
        </w:rPr>
        <w:t>
      "При первичном обращении за назначением адресной социальной помощи при чрезвычайных ситуациях участковая комиссия не проводит обследование материального положения заявителя.".</w:t>
      </w:r>
    </w:p>
    <w:bookmarkEnd w:id="11"/>
    <w:bookmarkStart w:name="z20" w:id="1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 Министра труда и социальной защиты населения Республики Казахстан от 29 июня 2023 года № 260 "Об утверждении Правил проведения медико-социальной экспертизы" (зарегистрирован в Реестре государственной регистрации нормативных правовых актов за № 32922), следующие изменения:</w:t>
      </w:r>
    </w:p>
    <w:bookmarkEnd w:id="12"/>
    <w:bookmarkStart w:name="z21"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медико-социальной экспертизы, утвержденных указанным приказом: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69 изложить в следующей редакции:</w:t>
      </w:r>
    </w:p>
    <w:bookmarkStart w:name="z23" w:id="14"/>
    <w:p>
      <w:pPr>
        <w:spacing w:after="0"/>
        <w:ind w:left="0"/>
        <w:jc w:val="both"/>
      </w:pPr>
      <w:r>
        <w:rPr>
          <w:rFonts w:ascii="Times New Roman"/>
          <w:b w:val="false"/>
          <w:i w:val="false"/>
          <w:color w:val="000000"/>
          <w:sz w:val="28"/>
        </w:rPr>
        <w:t>
      "2) до трех лет – при пропуске очередного срока переосвидетельствования по уважительной причине (невозможность прибытия на очередное переосвидетельствование из-за длительного непрерывного стационарного(-ых) лечения(-ий);";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25" w:id="15"/>
    <w:p>
      <w:pPr>
        <w:spacing w:after="0"/>
        <w:ind w:left="0"/>
        <w:jc w:val="both"/>
      </w:pPr>
      <w:r>
        <w:rPr>
          <w:rFonts w:ascii="Times New Roman"/>
          <w:b w:val="false"/>
          <w:i w:val="false"/>
          <w:color w:val="000000"/>
          <w:sz w:val="28"/>
        </w:rPr>
        <w:t>
      "70. В период чрезвычайного положения, при чрезвычайных ситуациях лицам, срок переосвидетельствования которых наступил не более чем за месяц до введения чрезвычайного положения, объявления чрезвычайных ситуаций и во время чрезвычайного положения, при чрезвычайных ситуациях и не прошедшим переосвидетельствование в указанные периоды, сроки инвалидности, степени утраты трудоспособности и ИПР лица с инвалидностью продлеваются автоматически на период действия чрезвычайного положения, при чрезвычайных ситуациях. Месяц окончания действия режима чрезвычайного положения, чрезвычайной ситуации засчитываются полностью.".</w:t>
      </w:r>
    </w:p>
    <w:bookmarkEnd w:id="15"/>
    <w:bookmarkStart w:name="z26" w:id="16"/>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 Министра труда и социальной защиты населения Республики Казахстан от 30 июня 2023 года № 272 "Об утверждении Правил организации и финансирования мер по содействию предпринимательской инициативе" (зарегистрирован в Реестре государственной регистрации нормативных правовых актов под № 32956), следующие дополнения:</w:t>
      </w:r>
    </w:p>
    <w:bookmarkEnd w:id="16"/>
    <w:bookmarkStart w:name="z27"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финансирования мер по содействию предпринимательской инициативе, утвержденных указанным приказом:</w:t>
      </w:r>
    </w:p>
    <w:bookmarkEnd w:id="17"/>
    <w:bookmarkStart w:name="z28" w:id="18"/>
    <w:p>
      <w:pPr>
        <w:spacing w:after="0"/>
        <w:ind w:left="0"/>
        <w:jc w:val="both"/>
      </w:pPr>
      <w:r>
        <w:rPr>
          <w:rFonts w:ascii="Times New Roman"/>
          <w:b w:val="false"/>
          <w:i w:val="false"/>
          <w:color w:val="000000"/>
          <w:sz w:val="28"/>
        </w:rPr>
        <w:t xml:space="preserve">
      дополнить пунктами 48-1 и 48-2 следующего содержания: </w:t>
      </w:r>
    </w:p>
    <w:bookmarkEnd w:id="18"/>
    <w:bookmarkStart w:name="z29" w:id="19"/>
    <w:p>
      <w:pPr>
        <w:spacing w:after="0"/>
        <w:ind w:left="0"/>
        <w:jc w:val="both"/>
      </w:pPr>
      <w:r>
        <w:rPr>
          <w:rFonts w:ascii="Times New Roman"/>
          <w:b w:val="false"/>
          <w:i w:val="false"/>
          <w:color w:val="000000"/>
          <w:sz w:val="28"/>
        </w:rPr>
        <w:t>
      "48-1. Заемщикам, при чрезвычайных ситуациях, предоставляется отсрочка платежей. Все платежи по графикам текущего года, распределяется на платежи последующего года до конца срока финансирования равномерными платежами с соответствующим продлением действия договора.</w:t>
      </w:r>
    </w:p>
    <w:bookmarkEnd w:id="19"/>
    <w:bookmarkStart w:name="z30" w:id="20"/>
    <w:p>
      <w:pPr>
        <w:spacing w:after="0"/>
        <w:ind w:left="0"/>
        <w:jc w:val="both"/>
      </w:pPr>
      <w:r>
        <w:rPr>
          <w:rFonts w:ascii="Times New Roman"/>
          <w:b w:val="false"/>
          <w:i w:val="false"/>
          <w:color w:val="000000"/>
          <w:sz w:val="28"/>
        </w:rPr>
        <w:t xml:space="preserve">
      48-2. По кредитам заемщиков не начисляются штрафы и пеня за просрочку платежей, возникших в связи с чрезвычайными ситуациями. </w:t>
      </w:r>
    </w:p>
    <w:bookmarkEnd w:id="20"/>
    <w:bookmarkStart w:name="z31" w:id="21"/>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 Министра труда и социальной защиты населения Республики Казахстан от 30 июня 2023 года № 275 "Об утверждении Правил организации субсидируемых рабочих мест и субсидирования заработной платы лиц, трудоустроенных на субсидируемые рабочие места" (зарегистрирован в Реестре государственной регистрации нормативных правовых актов под № 32959), следующее дополнение:</w:t>
      </w:r>
    </w:p>
    <w:bookmarkEnd w:id="21"/>
    <w:bookmarkStart w:name="z32"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субсидируемых рабочих мест и субсидирования заработной платы лиц, трудоустроенных на субсидируемые рабочие места, утвержденных указанным приказом:</w:t>
      </w:r>
    </w:p>
    <w:bookmarkEnd w:id="22"/>
    <w:bookmarkStart w:name="z33" w:id="23"/>
    <w:p>
      <w:pPr>
        <w:spacing w:after="0"/>
        <w:ind w:left="0"/>
        <w:jc w:val="both"/>
      </w:pPr>
      <w:r>
        <w:rPr>
          <w:rFonts w:ascii="Times New Roman"/>
          <w:b w:val="false"/>
          <w:i w:val="false"/>
          <w:color w:val="000000"/>
          <w:sz w:val="28"/>
        </w:rPr>
        <w:t>
      дополнить пунктом 31-1 следующего содержания:</w:t>
      </w:r>
    </w:p>
    <w:bookmarkEnd w:id="23"/>
    <w:bookmarkStart w:name="z34" w:id="24"/>
    <w:p>
      <w:pPr>
        <w:spacing w:after="0"/>
        <w:ind w:left="0"/>
        <w:jc w:val="both"/>
      </w:pPr>
      <w:r>
        <w:rPr>
          <w:rFonts w:ascii="Times New Roman"/>
          <w:b w:val="false"/>
          <w:i w:val="false"/>
          <w:color w:val="000000"/>
          <w:sz w:val="28"/>
        </w:rPr>
        <w:t>
      "31-1. Оплата труда лиц, трудоустроенных на субсидируемые рабочие места на территории, где объявлена чрезвычайная ситуация, осуществляется Центром трудовой мобильности ежемесячно без истребования сведений от работодателей, путем перечисления денежных средств на текущие (карточные) счета лиц, трудоустроенных на субсидируемые рабочие места.".</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