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dcae" w14:textId="b13d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Генерального Прокурора Республики Казахстан по вопросам образовательной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апреля 2024 года № 47. Зарегистрирован в Министерстве юстиции Республики Казахстан 12 апреля 2024 года № 34254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Генерального Прокурора Республики Казахстан по вопросам образовательной деятельности,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структурного элемента приказа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Академии правоохранительных органов при Генеральной прокуратуре Республики Казахстан (далее - Академия)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ректора Академии.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 № 47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Генерального Прокурора Республики Казахстан по вопросам образовательной деятельности,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55 "Об утверждении Правил организации и осуществления учебного процесса, учебно-методической и научно-методической деятельности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13671) следующие изменения и дополнения: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учебного процесса, учебно-методической и научно-методической деятельности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самостоятельная работа обучающегося (далее – СРО) – работа по определенному перечню тем, отведенных на самостоятельное изучение, обеспеченных учебно-методической литературой и рекомендациями; в зависимости от категории обучающихся она подразделяется на самостоятельную работу магистранта (далее – СРМ) и самостоятельную работу докторанта (далее – СРД); весь объем СРО подтверждается заданиями, требующими от обучающегося ежедневной самостоятельной работы;";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транскрипт (Transcript) (транскрипт) – документ, содержащий перечень освоенных дисциплин и (или) модулей, других видов учебной работы за соответствующий период обучения с указанием кредитов и оценок.";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организации учебного процесса в Академии ведется следующая учебно-методическая документация: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занятий, успеваемости и посещаемости обучающихся учебной группы;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план работы профессорско-преподавательского состава (далее – ППС);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учета учебной нагрузки преподавателя;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экзаменационно-рейтинговая ведомость на учебную группу;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план работы магистранта или докторанта (далее – ИПРМ или ИПРД);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транскрипт;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протоколы защиты по итогам профессиональной практики и стажировки;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председателя Государственной аттестационной комиссии (далее – ГАК).";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Учебные занятия проводятся согласно расписанию. Форма и порядок разработки расписания определяются Академией самостоятельно.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Академия самостоятельно разрабатывает образовательные программы послевузовского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ГОСО), на основании которых разрабатываются рабочие учебные планы (далее – РУПл) и рабочие учебные программы (далее – РУПр) по дисциплинам.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Образовательные программы послевузовского образования разрабатываются по принципу модульного обучения.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одного модуля образовательных программ магистратуры и докторантуры определяется Академией самостоятельно и включает две и более учебные дисциплины или сочетает одну и более дисциплин с другими видами учебной работы.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практики, итоговая аттестация включаются в соответствующие модули образовательной программы. При этом каждый вид профессиональной практики относится к разным модулям.";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Форма, структура и порядок разработки РУПр определяются Академией самостоятельно.";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Академии учебный процесс осуществляется по кредитной технологии обучения.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учебного процесса по кредитной технологии обучения объем каждой учебной дисциплины составляет целое число академических кредитов. Порядок оценивания учебной дисциплины академическими кредитами определяется Академией самостоятельно.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Кредитная технология обучения осуществляется на основе самостоятельного планирования и последовательности изучения дисциплин и (или) модулей с накоплением академических кредитов в соответствии с образовательной программой и РУПл.";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Содержание образовательных программ послевузовского образования устанавливается ГОСО и реализуется через рабочие учебные планы и программы.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Академия осуществляет подготовку магистрантов и докторантов в соответствии с: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образовательной программой;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РУПл;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ИПРМ или ИПРД.";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РУПл разрабатываются на весь период обучения в соответствии с образовательными программами и утверждаются ректором Академии.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РУПл определяются: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дисциплин и их трудоемкость в кредитах;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изучения дисциплин, виды учебных занятий и формы контроля;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виды учебной деятельности в соответствии с требованиями ГОСО.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РУПл служат основой для составления расписания занятий и расчета трудоемкости учебной работы преподавателя.";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ИПРМ или ИПРД составляется на весь период обучения в соответствии с требованиями ГОСО.";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Планирование профессиональной практики (стажировки), научно-исследовательской (экспериментально-исследовательской) работы и итоговой аттестации обучающихся определяется в неделях исходя из нормативного времени работы обучающихся в течение недели, равного 54 часам (9 часов в день, при 6-дневной рабочей неделе).";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При кредитной технологии обучения самостоятельная работа обучающихся подразделяется на СРОП и СРО.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Весь объем СРО подтверждается заданиями, требующими от обучающегося ежедневной самостоятельной работы.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Соотношение времени между контактной работой обучающегося с преподавателем и СРО по всем видам учебной деятельности определяется Академией самостоятельно.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объем аудиторной работы составляет не менее тридцати процентов от объема каждой дисциплины.";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37-1 и 37-2 следующего содержания: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Планирование теоретического обучения и промежуточной аттестации осуществляется единым объемом кредитов. Общее количество кредитов на каждую дисциплину включает как ее изучение, так и подготовку и прохождение форм промежуточной аттестации по данной дисциплине.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37-2. Изучение каждой учебной дисциплины завершается итоговым контролем.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Академии по завершению изучения каждой дисциплины обучающиеся сдают итоговый контроль в форме экзамена. Если дисциплина имеет продолжительность два и более академических периода, по завершению каждого академического периода проводится промежуточный контроль в форме экзамена. Все виды профессиональных практик, стажировок оцениваются посредством защиты.";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Освоенные дисциплины и (или) модули, другие виды учебной работы за соответствующий период обучения с указанием кредитов и оценок отражаются в транскрипте.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60 "Об утверждении Правил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13657) следующие изменения и дополнение: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Профессиональная практика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ГОСО).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практика подразделяется на следующие виды: педагогическую, исследовательскую, производственную.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прохождения профессиональной практики определяются согласно академическому календарю.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практика проводится параллельно с теоретическим обучением или в отдельный период. Результаты профессиональной практики учитываются при подведении итогов промежуточной аттестации.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всех видов практик (стажировок) определяется Академией самостоятельно.";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качестве базы для проведения профессиональной практики (далее – база практики) определяются правоохранительные органы, иные государственные органы, организации и учреждения, соответствующие профилю подготовки кадров и требованиям образовательной программы.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ректора Академии организация профессиональной практики закрепляется за соответствующей кафедрой ИПВО (далее – ответственная кафедра).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Профессиональная практика проводится: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базе правоохранительных органов и (или) иных государственных органов на основании их письменного подтверждения;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базе организаций и учреждений на основании договоров (меморандумов, соглашений), заключенных между Академией и указанными базами практики";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Педагогическая практика обучающихся в магистратуре и докторантуре по научно-педагогическому направлению проводится в соответствии с ГОСО, образовательными программами и рабочими учебными планами.";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Исследовательская практика обучающихся в магистратуре и докторантуре по научно-педагогическому направлению проводится в соответствии с ГОСО, образовательными программами и рабочими учебными планами.";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Производственная практика обучающихся в магистратуре и докторантуре по профильному направлению проводится в соответствии с ГОСО, образовательными программами и рабочими учебными планами.";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Базами производственной практики являются правоохранительные и/или иные государственные органы, организации и учреждения с учетом тем исследований обучающихся магистратуры и докторантуры профильного направления.";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Стажировка проводится в соответствии с ГОСО, образовательными программами и рабочими учебными планами.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Стажировка проводится с учетом тем диссертационных исследований: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государственных и (или) правоохранительных органах на основании их письменного подтверждения;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образовательных и (или) научных организациях Республики Казахстан и (или) зарубежных государств в соответствии с договорами (меморандумами, соглашениями), заключенными между Академией и указанными образовательными и (или) научными организациями, а также на основании персональных приглашений обучающихся.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баз стажировок в государственных и правоохранительных органах, образовательных и (или) научных организациях внутри страны составляется ответственной кафедрой.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баз стажировок в зарубежных государствах составляется подразделением международного сотрудничества Академии (далее – подразделение).";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48-1 следующего содержания: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"48-1. Программа стажировки разрабатывается ответственной кафедрой с учетом направления подготовки кадров и рассматривается на заседании УМС.".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64 "Об утверждении Правил проведения текущего контроля успеваемости, промежуточной и итоговой аттестации обучающихся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13660) следующие изменения: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Текущий контроль успеваемости, промежуточная и итоговая аттестация проводятся с целью определения степени освоения обучающимися образовательных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ГОСО).";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транскрипт (Transcript) (транскрипт) – документ, содержащий перечень освоенных дисциплин и (или) модулей, других видов учебной работы за соответствующий период обучения с указанием кредитов и оценок;";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На период экзаменационной сессии (промежуточной аттестации) приказом ректора Академии создается апелляционная комиссия из числа преподавателей, квалификация которых соответствует профилю апеллируемых дисциплин.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апелляционной комиссии определяется Академией самостоятельно.";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Обучающийся, не выполнивший требования образовательной программы и (или) рабочего учебного плана и (или) рабочих учебных программ и (или) индивидуального плана работы магистранта или докторанта, отчисляется из Академии за академическую неуспеваемость.";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Для проведения апелляции приказом ректора Академии создается апелляционная комиссия из числа преподавателей, квалификация которых соответствует профилю направления подготовки кадров.".</w:t>
      </w:r>
    </w:p>
    <w:bookmarkEnd w:id="88"/>
    <w:bookmarkStart w:name="z1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65 "Об утверждении Правил деятельности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13653) следующие изменения:</w:t>
      </w:r>
    </w:p>
    <w:bookmarkEnd w:id="89"/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Прием на обучение в Академию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января 2023 года № 45 "Об утверждении Правил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 (зарегистрирован в Реестре государственной регистрации нормативных правовых актов № 31809).".</w:t>
      </w:r>
    </w:p>
    <w:bookmarkEnd w:id="91"/>
    <w:bookmarkStart w:name="z1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июля 2021 года № 101 "Об утверждении Правил организации учебного процесса по дистанционному обучению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23513) следующие изменения и дополнения: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дистанционному обучению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 настоящих Правилах используются следующие понятия: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информационно-образовательный портал – информационная система, предназначенная для доступа участников образовательного процесса к информационным ресурсам и услугам образовательного характера с помощью информационно-телекоммуникационной сети;</w:t>
      </w:r>
    </w:p>
    <w:bookmarkEnd w:id="96"/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97"/>
    <w:bookmarkStart w:name="z13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асинхронный формат обучения – дистанционное 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цифровой след обучающегося – это набор верифицированных данных о результатах образовательной деятельности, зафиксированных в информационной системе;</w:t>
      </w:r>
    </w:p>
    <w:bookmarkEnd w:id="99"/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дистанционное обучение – обучение, осуществляемое при взаимодействии преподавателя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синхронный формат обучения – дистанционное 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и других средств связи, в котором обучающиеся получают информацию, работают с ней самостоятельно или в группах, обсуждают ее с другими участниками и преподавателями из любого места в единый для всех период времени.";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Дистанционное обучение организуется посредством асинхронного и (или) синхронного формата обучения.";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Перечень дисциплин и (или) модулей для дистанционного обучения, определяется Академией самостоятельно. При этом в очной форме изучается не более двадцати процентов кредитов от общего объема образовательной программы.";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дистанционного обучения Академией составляются следующие электронные учебно-методические документы:</w:t>
      </w:r>
    </w:p>
    <w:bookmarkEnd w:id="105"/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программа;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план;</w:t>
      </w:r>
    </w:p>
    <w:bookmarkEnd w:id="107"/>
    <w:bookmarkStart w:name="z1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академический календарь;</w:t>
      </w:r>
    </w:p>
    <w:bookmarkEnd w:id="108"/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учебные программы;</w:t>
      </w:r>
    </w:p>
    <w:bookmarkEnd w:id="109"/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конспекты лекции (видеолекций);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практических и семинарских занятий;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задания для самостоятельной работы обучающегося и самостоятельной работы обучающегося под руководством преподавателя;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 по организации рубежного контроля (контрольных работ, тестовых заданий, индивидуальных заданий);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материалы по организации итогового контроля (тестовых экзаменационных заданий, вопросов к экзамену, билетов, экзаменационных контрольных работ);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график проведения дистанционных консультаций;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расписание рубежного контроля и экзаменов;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учебно-методические документы.";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Академия обеспечивает консультационную поддержку обучающихся и строгий мониторинг за соблюдением обучающимися дисциплины в процессе освоения образовательной программы, посещаемости, логирования, контроль за ходом изучения материалов и своевременного выполнения заданий, оценки учебных достижений через его цифровой след.".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января 2023 года № 45 "Об утверждении Правил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 (зарегистрирован в Реестре государственной регистрации нормативных правовых актов № 31809) следующие изменения и дополнения: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образования, утвержденных указанным приказом: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контингента магистрантов и докторантов Академии осуществляется посредством: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государственного образовательного заказа на подготовку кадров с послевузовским образованием;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планов приема по дистанционному обучению, в том числе посредством оплаты обучения за счет внебюджетных или собственных средств обучающегося.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государственного образовательного заказа и плана приема определяется в соответствии с потребностями в обучении.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обучении определяется:</w:t>
      </w:r>
    </w:p>
    <w:bookmarkEnd w:id="126"/>
    <w:bookmarkStart w:name="z1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непосредственным руководителем, который принимает решение о направлении сотрудника и военнослужащего правоохранительного органа Республики Казахстан на обучение для развития его компетенций и навыков, необходимых для выполнения служебных задач;</w:t>
      </w:r>
    </w:p>
    <w:bookmarkEnd w:id="127"/>
    <w:bookmarkStart w:name="z1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Академией путем проведения опроса сотрудников и военнослужащих правоохранительных и государственных органов Республики Казахстан, а также заявок от граждан Республики Казахстан и иностранных граждан.";</w:t>
      </w:r>
    </w:p>
    <w:bookmarkEnd w:id="128"/>
    <w:bookmarkStart w:name="z1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29"/>
    <w:bookmarkStart w:name="z16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Академия осуществляет прием в магистратуру и докторантуру:</w:t>
      </w:r>
    </w:p>
    <w:bookmarkEnd w:id="130"/>
    <w:bookmarkStart w:name="z1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сотрудников и военнослужащих правоохранительных органов Республики Казахстан в соответствии государственным образовательным заказом за счет средств республиканского бюджета;</w:t>
      </w:r>
    </w:p>
    <w:bookmarkEnd w:id="131"/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 Республики Казахстан и иностранных граждан посредством оплаты обучения за счет внебюджетных или собственных средств.";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Прием документов, поступающих в магистратуру и докторантуру, осуществляется в следующие сроки:</w:t>
      </w:r>
    </w:p>
    <w:bookmarkEnd w:id="133"/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 апреля по 25 июля календарного года;</w:t>
      </w:r>
    </w:p>
    <w:bookmarkEnd w:id="134"/>
    <w:bookmarkStart w:name="z1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25 октября по 20 ноября календарного года (при наличии вакантных приемных мест).</w:t>
      </w:r>
    </w:p>
    <w:bookmarkEnd w:id="135"/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Вступительные экзамены проводятся в следующие сроки:</w:t>
      </w:r>
    </w:p>
    <w:bookmarkEnd w:id="136"/>
    <w:bookmarkStart w:name="z1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10 по 20 августа, зачисление - с 1 сентября календарного года;</w:t>
      </w:r>
    </w:p>
    <w:bookmarkEnd w:id="137"/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25 ноября по 10 декабря календарного года (при наличии вакантных приемных мест), зачисление осуществляется с 10 января календарного года.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ректора Академии о зачислении принимается до 25 августа календарного года и до 25 декабря календарного года (при наличии вакантных приемных мест).";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магистратуру по научно-педагогическому направлению, в том числе по дистанционному обучению принимаются сотрудники и военнослужащие правоохранительных органов Республики Казахстан, освоившие образовательные программы высшего образования и имеющие стаж практической работы в правоохранительных органах не менее одного года.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магистратуру по профильному направлению принимаются сотрудники и военнослужащие правоохранительных органов Республики Казахстан, освоившие образовательные программы высшего образования и имеющие стаж практической работы в правоохранительных органах не менее двух лет, по дистанционному обучению – сотрудники и военнослужащие правоохранительных органов Республики Казахстан, освоившие образовательные программы высшего образования и имеющие стаж работы на руководящих должностях не менее трех лет.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магистратуру по научно-педагогическому и профильному направлениям, в том числе по дистанционному обучению принимаются граждане Республики Казахстан и иностранные граждане, освоившие образовательные программы высшего образования.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докторантуру по научно-педагогическому направлению, в том числе по дистанционному обучению принимаются сотрудники и военнослужащие правоохранительных органов Республики Казахстан, имеющие стаж правоохранительной службы не менее пяти лет, имеющие степень "магистр".</w:t>
      </w:r>
    </w:p>
    <w:bookmarkEnd w:id="143"/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магистратуру профильного направления, принимаются при условии дополнительного освоения ими образовательной программы послевузовского образования педагогического профиля научно-педагогической магистратуры.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докторантуру по профилю, в том числе по дистанционному обучению принимаются сотрудники и военнослужащие правоохранительных органов Республики Казахстан, имеющие стаж правоохранительной службы не менее пяти лет и имеющие степень "магистр", или высшего специального образования, приравненного к профильной магистратуре.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докторантуру по научно-педагогическому и профильному направлениям, в том числе по дистанционному обучению принимаются граждане Республики Казахстан и иностранные граждане, имеющие степень "магистр", или высшего специального образования, приравненного к профильной магистратуре.";</w:t>
      </w:r>
    </w:p>
    <w:bookmarkEnd w:id="146"/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Сотрудник, находящийся в отпуске,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принимается в магистратуру и докторантуру Академии после выхода из отпуска и назначения на штатную должность в правоохранительном органе.";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Приемная комиссия:</w:t>
      </w:r>
    </w:p>
    <w:bookmarkEnd w:id="149"/>
    <w:bookmarkStart w:name="z1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полноту представленных документов, указанных в пунктах 15 и 16 настоящих Правил, и определяет соответствие кандидатов требованиям пунктов 8, 9 настоящих Правил;</w:t>
      </w:r>
    </w:p>
    <w:bookmarkEnd w:id="150"/>
    <w:bookmarkStart w:name="z1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в отношении кандидатов от правоохранительных органов информацию о наличии либо об отсутствии компрометирующих сведений (непогашенные взыскания за совершение административных правонарушений или дисциплинарных проступков; совершение проступков дискредитирующих правоохранительную службу, сведения о проводимых служебных расследованиях), а также сведения, связанные с прохождением службы, за исключением кандидатов, поступающих посредством оплаты обучения за счет внебюджетных или собственных средств.</w:t>
      </w:r>
    </w:p>
    <w:bookmarkEnd w:id="151"/>
    <w:bookmarkStart w:name="z1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компрометирующих сведений приемной комиссией возвращаются документы кандидату без дальнейшего рассмотрения;</w:t>
      </w:r>
    </w:p>
    <w:bookmarkEnd w:id="152"/>
    <w:bookmarkStart w:name="z1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списки кандидатов на обучение;</w:t>
      </w:r>
    </w:p>
    <w:bookmarkEnd w:id="153"/>
    <w:bookmarkStart w:name="z19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вопрос о зачислении в число магистрантов и докторантов Академии с учетом результатов работы экзаменационной комиссии;</w:t>
      </w:r>
    </w:p>
    <w:bookmarkEnd w:id="154"/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анализирует итоги приема кандидатов на обучение и формирует предложения по дальнейшему совершенствованию работы.";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9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документ удостоверяющий личность, либо электронный документ из сервиса цифровых документов (требуется для идентификации личности);";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оригинал квитанции об оплате за участие в тестировании по иностранному языку, за исключением иностранных граждан.";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158"/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Документы кандидатов, указанные в пунктах 15 и 16 настоящих Правил, регистрируются службой документационного обеспечения Академии в единой информационной аналитической системе "Кадағалау".";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Жалоба на решение, действие (бездействие) приемной комиссии рассматривается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Казахстан.".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Экзаменационная комиссия создается для проведения экзамена по родственным направлениям подготовки кадров магистратуры, докторантуры и состоит из председателя, секретаря и не менее трех членов комиссии.</w:t>
      </w:r>
    </w:p>
    <w:bookmarkEnd w:id="161"/>
    <w:bookmarkStart w:name="z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экзаменационной комиссии входят сотрудники Академии, правоохранительных органов, ВУЗов и научных организаций, имеющие ученые степени или степени (академической) доктора философии PhD или доктора по профилю, или ученые звания, а также квалифицированные специалисты, имеющие научно-педагогический стаж не менее трех лет.</w:t>
      </w:r>
    </w:p>
    <w:bookmarkEnd w:id="162"/>
    <w:bookmarkStart w:name="z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утверждается приказом ректора Академии.</w:t>
      </w:r>
    </w:p>
    <w:bookmarkEnd w:id="163"/>
    <w:bookmarkStart w:name="z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Кандидаты, поступающие в магистратуру, докторантуру Академии, сдают вступительные экзамены:</w:t>
      </w:r>
    </w:p>
    <w:bookmarkEnd w:id="164"/>
    <w:bookmarkStart w:name="z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иностранному языку (английский, немецкий, французский по выбору);</w:t>
      </w:r>
    </w:p>
    <w:bookmarkEnd w:id="165"/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специальности.</w:t>
      </w:r>
    </w:p>
    <w:bookmarkEnd w:id="166"/>
    <w:bookmarkStart w:name="z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экзамену по специальности допускаются кандидаты, набравшие не менее 30 баллов по иностранному языку.</w:t>
      </w:r>
    </w:p>
    <w:bookmarkEnd w:id="167"/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граждане, поступающие в магистратуру и докторантуру посредством оплаты обучения за счет внебюджетных или собственных средств, принимаются по результатам собеседования, проводимого приемной комиссией Академии.";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В случае одинаковых показателей конкурсных баллов, преимущество при зачислении получают кандидаты, имеющие наибольший стаж правоохранительной службы.</w:t>
      </w:r>
    </w:p>
    <w:bookmarkEnd w:id="169"/>
    <w:bookmarkStart w:name="z2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учитываются научно-педагогические достижения:</w:t>
      </w:r>
    </w:p>
    <w:bookmarkEnd w:id="170"/>
    <w:bookmarkStart w:name="z21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публикации, в том числе в рейтинговых научных изданиях;</w:t>
      </w:r>
    </w:p>
    <w:bookmarkEnd w:id="171"/>
    <w:bookmarkStart w:name="z21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научных разработках;</w:t>
      </w:r>
    </w:p>
    <w:bookmarkEnd w:id="172"/>
    <w:bookmarkStart w:name="z21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сертификаты о присуждении научных стипендий, грантов;</w:t>
      </w:r>
    </w:p>
    <w:bookmarkEnd w:id="173"/>
    <w:bookmarkStart w:name="z21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грамоты или дипломы за участие в научных конференциях и конкурсах;</w:t>
      </w:r>
    </w:p>
    <w:bookmarkEnd w:id="174"/>
    <w:bookmarkStart w:name="z21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подтверждающие участие в научно-образовательной деятельности Академии.".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 № 47</w:t>
            </w:r>
          </w:p>
        </w:tc>
      </w:tr>
    </w:tbl>
    <w:bookmarkStart w:name="z22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структурного элемента приказа Генерального Прокурора Республики Казахстан</w:t>
      </w:r>
    </w:p>
    <w:bookmarkEnd w:id="176"/>
    <w:bookmarkStart w:name="z22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62 "Об утверждении Типовых учебных планов по специальностям послевузовского образования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13659).</w:t>
      </w:r>
    </w:p>
    <w:bookmarkEnd w:id="177"/>
    <w:bookmarkStart w:name="z22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Казахстан, в которые вносятся изменения и дополнения, утвержденного приказом Генерального Прокурора Республики Казахстан от 10 июля 2019 года № 65 "О внесении изменений и дополнений в некоторые приказы Генерального Прокурора Республики Казахстан" (зарегистрирован в Реестре государственной регистрации нормативных правовых актов под № 19004).</w:t>
      </w:r>
    </w:p>
    <w:bookmarkEnd w:id="178"/>
    <w:bookmarkStart w:name="z22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февраля 2022 года № 188 "О внесении изменений в приказ Генерального Прокурора Республики Казахстан от 31 марта 2016 года № 62 "Об утверждении Типовых учебных планов послевузовского образования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26792).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