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d56f1" w14:textId="edd56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12 апреля 2024 года № 359. Зарегистрирован в Министерстве юстиции Республики Казахстан 12 апреля 2024 года № 34255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обороны Республики Казахстан, в которые вносятся изменения.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военного образования и науки Министерства обороны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подпунктов 1) и 2) настоящего пункта в течение десяти календарных дней со дня государственной регистрации.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заместителя Министра обороны Республики Казахстан по воспитательной и идеологической работе.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заинтересованных должностных лиц и структурных подразделений.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высшего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2024 года № 359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обороны Республики Казахстан, в которые вносятся изменения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20 июля 2017 года № 372 "Об утверждении Правил возмещения государству бюджетных средств, затраченных на обучение военнослужащих в военных учебных заведениях" (зарегистрирован в Реестре государственной регистрации нормативных правовых актов под № 15524) внести следующие изменения: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Контроль за исполнением настоящего приказа возложить на заместителя Министра обороны Республики Казахстан по воспитательной и идеологической работе.";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государству бюджетных средств, затраченных на обучение военнослужащих в военных учебных заведениях, утвержденных указанным приказом: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и пунктом 10 </w:t>
      </w:r>
      <w:r>
        <w:rPr>
          <w:rFonts w:ascii="Times New Roman"/>
          <w:b w:val="false"/>
          <w:i w:val="false"/>
          <w:color w:val="000000"/>
          <w:sz w:val="28"/>
        </w:rPr>
        <w:t>статьи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для курсантов или кадетов отчисленных из высшего военного учебного заведения, подведомственных Министерству обороны Республики Казахстан за неуспеваемость, недисциплинированность, по своей инициативе, в результате увольнения с воинской службы по отрицательным мотивам, в связи с прекращением гражданства Республики Казахстан, а также отказавшийся заключить контракт о прохождении воинской службы, возмещает государству деньги, соответствующие затратам на обеспечение питанием, выплату стипендии и проезд в период его обучения в военном учебном заведении, за исключением затрат первого года обучения.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военнослужащих, обучающихся или окончивших военное учебное заведение в иностранном государстве, в случае увольнения с воинской службы по отрицательным мотивам, в связи с прекращением гражданства Республики Казахстан или по служебному несоответствию, выявившемуся по итогам аттестации, обязан возместить государству расходы за проезд в период его обучения в военном учебном заведении, а также деньги, эквивалентные сумме заключенного контракта между Республикой Казахстан и страной обучения.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обязательства не распространяются на курсантов и кадетов, отчисленных в течение первого года обучения в военном учебном заведении и не переведенных на следующий курс, направленных в установленном порядке в воинские части (учреждения) для прохождения оставшегося срока срочной воинской службы.";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Воинская часть (учреждение) через соответствующий орган управления информирует Департамент кадров Министерства обороны Республики Казахстан не позднее 10 рабочих дней об увольнении курсанта, кадета либо офицера по отрицательным мотивам и постановке на воинский учет.";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В период обучения военнослужащего Департамент и военные учебные заведения ежегодно формируют сводный расчет на каждого военнослужащего, и военные учебные заведения приобщают в личные (учебные) дела обучающихся военнослужащих и после отчисления или окончания обучения в месячный срок направляют в местные органы военного управления или в воинскую часть (учреждение).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случае отказа указанных в пункте 10 </w:t>
      </w:r>
      <w:r>
        <w:rPr>
          <w:rFonts w:ascii="Times New Roman"/>
          <w:b w:val="false"/>
          <w:i w:val="false"/>
          <w:color w:val="000000"/>
          <w:sz w:val="28"/>
        </w:rPr>
        <w:t>статьи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военнослужащих, добровольно возместить деньги затраченные на обучение, местные органы военного управления, материалы по возмещению в месячный срок после увольнения передают в суд.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Суммы затрат на обучение отчисленных или уволенных военнослужащих, подлежащих возмещению, учитываются в департаментах по делам обороны по бухгалтерскому учету.".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3 ноября 2018 года № 751 "Об утверждении Правил оказания платных видов деятельности по реализации товаров (работ, услуг) военными учебными заведениями Министерства обороны Республики Казахстан и расходования ими денег от реализации товаров (работ, услуг)" (зарегистрирован в Реестре государственной регистрации нормативных правовых актов под № 17730) внести следующее изменение: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Контроль за исполнением настоящего приказа возложить на заместителя Министра обороны Республики Казахстан по воспитательной и идеологической работе.".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1 августа 2017 года № 403 "Об утверждении Правил финансирования оборонных исследований" (зарегистрирован в Реестре государственной регистрации нормативных правовых актов под № 15602) следующие изменения: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"Об обороне и Вооруженных Силах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Контроль за исполнением настоящего приказа возложить на заместителя Министра обороны Республики Казахстан по воспитательной и идеологической работе.";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финансирования оборонных исследований, утвержденных указанным приказом: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Уполномоченный орган в течение пяти рабочих дней после получения Проекта от Потенциального исполнителя направляет Проект в военный научно-исследовательский центр Национального университета обороны Республики Казахстан (далее – ВНИЦ НУО) для проведения экспертизы Проекта.";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37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