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e1e7" w14:textId="d3fe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культуры и спорта Республики Казахстан от 11 октября 2022 года № 297 "Об утверждении формы ведомственных статистических наблюдений"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16 апреля 2024 года № 96. Зарегистрирован в Министерстве юстиции Республики Казахстан 18 апреля 2024 года № 34264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11 октября 2022 года № 297 "Об утверждении формы ведомственных статистических наблюдений" (зарегистрирован в Реестре государственной регистрации нормативных правовых актов под № 30119)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ведомственного статистического наблюдения "Отчет о развитии физической культуры и спорта в Республике Казахстан" (индекс 1-ФК, периодичность годовая),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титульного листа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Туризм және спорт министрлігінің Спорт және дене шынықтыру істері комитетіне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Комитет по делам спорта и физической культуры Министерства туризма и спорта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>
      раздел 1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"1-бөлім. Спорттық ғимараттар бойынша негізгі көрсеткіштер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1. Основные показатели по спортивным сооружениям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ғимараттар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спортивных сооружений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объектілер: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объекты: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бағаннан: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1: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қабілеттілігі,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 способность,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спорттық мәндегі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физкультурно-спортивного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(организациях)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частной собственности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мектептеріндев спортивных школах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ғимараттарының барлығы Всего спортивных сооружений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және одан көп орынға арналған мінбелері бар стадион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с трибунами на 1500 мест и более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сарайлары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дворцы 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ғимараттар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спортивных сооружений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командалардың оқу-жаттығу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учебно-тренировочный центр сборных команд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кешен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комплекс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манеж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манеж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манежі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футбольный манеж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атлетикалық манеж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 атлетический манеж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манежі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конный манеж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базасы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лыжная база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базасы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гребная база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атқыштар тирі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стрелковый тир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стрельбище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арнасы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гребной канал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яхт-клуб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яхт-клуб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секіруге арналған трамплин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 для прыжков на лыжах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стадиондары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конькобежные стадионы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хоккейлік корттар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хоккейные корты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жазықтық құрылғылар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плоскостные сооружения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ядролар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ядра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алаңдар (лукодом)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площадки (лукодом)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трассалар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 спортивные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теннистік корттар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теннисные корты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және одан жоғары отырғызу орындары мен мінбелері бар ипподром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ипподромы с трибунами на 200 посадочных мест и более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бассейндері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плавательные бассейны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метровые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метрден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25 метров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1-1 следующего содержания:</w:t>
      </w:r>
    </w:p>
    <w:bookmarkEnd w:id="6"/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"1-1-бөлім. Спорттық ғимараттар бойынша қосымша көрсеткіштер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1-1. Дополнительные показатели по спортивным сооружениям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ЖЖол коды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ғимараттар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спортивных сооружений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объектілер: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объекты: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бағаннан: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1: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қабілеттілігі,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 способность,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м/шаршы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кв/м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спорттық мәндегі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физкультурно-спортивного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(организациях)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частной собственности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мектептерінде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спортивных школах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залдар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залы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сарайлары мен кешендердегі залдар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залы во дворцах спорта и комплексах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общеобразовательных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оқу орындарында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высших учебных заведениях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беретін мектептен тыс ұйымдарда (спорт мектептері, спорт клубтары, қызығушылықтар бойынша клубтар)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внешкольных организациях дополнительного образования (спортивные школы, спортивные клубы, клубы по интересам)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мекемелерде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предприятиях и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жапсарлас спорттық залдарда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встроенных спортивных залах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раздел 3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"3-бөлім. Дене шынықтыру-сауықтыру және спорттық жұмыс бойынша негізгі көрсеткіштер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3. Основные показатели по физкультурно-оздоровительной и спортивной работе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кәсіпорындар, 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предприятия, организации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Мекемелердің, кәсіпорындардың, ұйымдардың саны,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учреждений, предприятий, организаций, всего,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в сельской местности,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спортпен шұғылданатындардың жалпы саны, адамдар Общая численность занимающихся физической культурой и спортом,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 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66-13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66-13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 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 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мекемелер, кәсіпорындар, 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учреждений, предприятий,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ұйымдары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клубтары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спортивные клубы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беру ұйымдары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высшего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клубтары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спортивные клубы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даярлығының балалар мен жасөспірімдер клубтары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детско-юношеские клубы физической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клубтары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подростковые клубы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спорттық тапсырыс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спортивный заказ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БЖСМ, МБЖСМ, ОРМБЖМ, СДБАМИ, ОРММИК, ЖСШМ ДЮСШ, СДЮСШ, СДЮШОР, СШИКОР, ШИОСД, ШВСМ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мүгедектігі бар спортшыларға арналған бөлімшелер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отделения для спортсменов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клубтары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клубы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спортшылар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спортсменов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ғимараттары базасындағы мекемелер мен 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и организации на базе спортивных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фитнес-клубтар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фитнес-клубы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спорт қоғамдары және спортты дамытуды жүзеге асыратын қоғамдық бірлестіктер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 спортивные общества и общественные объединения, осуществляющие развитие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мекемелер мен ұйымдар, оның ішінде дене шынықтыру мен спортқа бейімділік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учреждения и организации, в том числе адаптивной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спортпен шұғылданатындардың жалпы саны,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численность занимающихся физической культурой и спортом,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негізде шұғылданатындардың жалпы санынан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занимающихся на платной основе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19-35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36-65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36-65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келгендер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достигших пенсионного возраста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+65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+65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БЖСМ – Балалар мен жасөспірімдердің спорт мектебі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ДЮСШ – Детско-юношеская спортивная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МБЖСМ – Мамандандырылған балалар мен жасөспірімдер спорт мектебі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СДЮСШ – Специализированная детско-юношеская спортивная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ОРМБЖМ – Олимпиадалық резервтегі мамандандырылған балалар мен жасөспірімдер мектебі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СДЮШОР – Специализированная детско-юношеская школа олимпийского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СДБАМИ – Спорттағы дарынды балаларға арналған мектеп-интернат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ШИОСД – Школа-интернат для одаренных в спорте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ОРММИК – Олимпиадалық резервтегі мамандырылған мектеп-интернат-колледж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СШИКОР – Специализированная школа-интернат-колледж олимпийского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ЖСШМ – Жоғары спорт шеберлігі мектебі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ШВСМ – Школа высшего спортивного мастерства";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раздел 5.6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"5.6-бөлім Есептік кезеңге оқушылар қозғалысы,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5.6 О движении учащихся за отчетный период,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шеберіне кандидаттар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в мастера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шеберлері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дәрежедегі спорт шеберлері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 спорта международного класса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выпускников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қызметті жалғастырушы түлектер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выпускников, продолжающих спортивную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аяқтауына орай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окончанием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IІI-курс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нормативтерді орындамағаны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невыполнение нормативов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байланысты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состоянию здоровья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қалауы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түскендер: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"Дене шынықтыру және спорт" мамандығы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"Физическая культура и спорт"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ЖОО-ға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колледж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мамандықтар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другим специальностям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ЖОО-ға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колледж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бойынша 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 по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Қарулы күштеріне шақырылды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призвано в Вооруженные силыРеспублики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ЖОО – Жоғары оқу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ВУЗ – Высшее учебное заведение".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туризма и спорта Республики Казахстан в установленном законодательством порядке обеспечить: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размещение настоящего приказа на интернет-ресурсе Министерства туризма и спорта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туризма и спорта Республики Казахстан сведений об исполнении мероприятий.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туризма и спорта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туризма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