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e37c" w14:textId="4d9e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12 февраля 2020 года № 138 "Об утверждении Правил проведения мониторинга гарантированного государством обязательства по поддержке экспорта и финансового состояния национальной компании, осуществляющей функции по поддержке экспорта, имеющей государственную гарантию по поддержке экспорта"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апреля 2024 года № 220. Зарегистрирован в Министерстве юстиции Республики Казахстан 19 апреля 2024 года № 34274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12 февраля 2020 года № 138 "Об утверждении Правил проведения мониторинга гарантированного государством обязательства по поддержке экспорта и финансового состояния национальной компании, осуществляющей функции по поддержке экспорта, имеющей государственную гарантию по поддержке экспорта" (зарегистрирован в Реестре государственной регистрации нормативных правовых актов под № 20033)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мониторинга гарантированного государством обязательства по поддержке экспорта и финансового состояния Экспортно-кредитного агентства Казахстана, имеющего государственную гарантию по поддержке экспорта";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225-5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гарантированного государством обязательства по поддержке экспорта и финансового состояния Экспортно-кредитного агентства Казахстана, имеющего государственную гарантию по поддержке экспорта.";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гарантированного государством обязательства по поддержке экспорта и финансового состояния национальной компании, осуществляющей функции по поддержке экспорта, имеющей государственную гарантию по поддержке экспорта,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2024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2020 года № 138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гарантированного государством обязательства по поддержке экспорта и финансового состояния Экспортно-кредитного агентства Казахстана, имеющего государственную гарантию по поддержке экспорта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гарантированного государством обязательства по поддержке экспорта и финансового состояния Экспортно-кредитного агентства Казахстана, имеющего государственную гарантию по поддержке экспорта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225-5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(далее – Бюджетный кодекс) и определяют порядок проведения мониторинга гарантированного государством обязательства по поддержке экспорта и финансового состояния Экспортно-кредитного агентства Казахстана, имеющего государственную гарантию по поддержке экспорта.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государственной гарантии Республики Казахстан по поддержке экспорта регламентированы Правилами предоставления государственной гарантии Республики Казахстан по поддержке экспорта,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 июля 2019 года № 674 (зарегистрирован в Реестре государственной регистрации нормативных правовых актов под № 19026).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ссудный счет – счет, открытый Экспортно-кредитным агентством Казахстана в банке второго уровня или организации, осуществляющей отдельные виды банковских операций, уполномоченной на обслуживание гарантированных государством обязательств по поддержке экспорта и предназначенный для перечисления средств республиканского бюджета в целях исполнения гарантированных государством обязательств по поддержке экспорта, а также возврату в республиканский бюджет средств, выделенных на исполнение обязательств по государственной гарантии по поддержке экспорта;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 – юридическое лицо, являющееся коммерческой организацией, которое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 правомочно осуществлять банковскую деятельность;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центральный уполномоченный орган по исполнению бюджета (далее – уполномоченный орган по исполнению бюджета) – центральный исполнительный орган, осуществляющий руководство и межотраслевую координацию в области исполнения бюджета, ведения бухгалтерского учета, бюджетного учета и бюджетной отчетности по исполнению республиканского бюджета и, в пределах своей компетенции, местных бюджетов, Фонда компенсации потерпевшим, Национального фонда Республики Казахстан на основании отчета Национального Банка Республики Казахстан;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(правительственная, суверенная) гарантия Республики Казахстан по поддержке экспорта (далее – Государственная гарантия) – обязательство Правительства Республики Казахстан перед Экспортно-кредитным агентством Казахстана в соответствии с условиями договора гарантии по поддержке экспорта, полностью или частично погасить ее задолженность по страховым и гарантийным выплатам;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Экспортно-кредитное агентство Казахстана (далее – Агентство) – сторона договора гарантии по поддержке экспорта и соглашения о предоставлении государственной гарантии по поддержке экспорта, получающая Государственную гарантию, которая несет обязательства по возврату в республиканский бюджет средств, выделенных на исполнение обязательств по Государственной гарантии за счет средств возмещения страховых и гарантийных выплат;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 – лицо, которое на основе соглашения о предоставлении Государственной гарантии обеспечивает исполнение работ, связанных с предоставленной Государственной гарантией и обеспечением возврата средств, отвлеченных из республиканского бюджета, в случае исполнения обязательств по Государственной гарантии;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гарантии по поддержке экспорта – письменное соглашение между уполномоченным органом по исполнению бюджета и Экспортно-кредитным агентством Казахстана, устанавливающее правоотношения, обязательства и ответственность сторон при предоставлении Государственной гарантии;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Соглашение о предоставлении государственной гарантии по поддержке экспорта - соглашение между центральным уполномоченным органом по исполнению бюджета, поверенным (агентом) и Экспортно-кредитным агентством Казахстана, устанавливающим правоотношения сторон по предоставлению государственной гарантии по поддержке экспорта, возврату средств республиканского бюджета, отвлеченных в случае исполнения обязательств по государственной гарантии по поддержке экспорта;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гарантированное государством обязательство по поддержке экспорта – сумма на определенную дату непогашенных обязательств по договорам страхования и гарантиям, обеспеченным государственной гарантией Республики Казахстан по поддержке экспорта, по которым Экспортно-кредитным агентством Казахстана не осуществлены страховые и гарантийные выплаты.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понятия, используемые в настоящих Правилах, применяются в том значении, в каком они используются в соответствующих отраслях законодательства Республики Казахстан, если иное не предусмотрено бюджетным законодательством Республики Казахстан и настоящими Правилами.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гарантированного государством обязательства по поддержке экспорта и финансового состояния Экспортно-кредитным агентством Казахстана, имеющего государственную гарантию по поддержке экспорта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мониторинга гарантированного государством обязательства по поддержке экспорта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глава определяет процедуры мониторинга гарантированного государством обязательства по поддержке экспорта.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мониторинга являются обязательства по договорам страхования и гарантии, обеспеченные Государственной гарантией.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гарантированного государством обязательства по поддержке экспорта заключается в отслеживании обеспеченного Государственной гарантией объема обязательств по договорам страхования и гарантии на основании предоставления поверенным (агентом) ежемесячной информации о состоянии объема принятых страховых и гарантийных обязательств, обеспеченных Государственной гарантией, и осуществленных страховых и гарантийных выплат, согласно приложениям 1 и 3 к настоящим Правилам.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поверенного (агента) формируются на основании настоящего пункта и информации о состоянии объема принятых страховых и гарантийных обязательств и осуществленных страховых и гарантийных выплат, согласно приложениям 2 и 4 к настоящим Правилам.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мониторинга уполномоченный орган по исполнению бюджета предоставляет информацию о состоянии гарантированного государством обязательства по поддержке экспорта в Правительство Республики Казахстан на ежеквартальной основе в срок до 30 (тридцатого) числа месяца, следующего за отчетным кварталом.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мониторинга финансового состояния Агентства, имеющего Государственную гарантию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Настоящая глава определяет процедуры мониторинга финансового состояния Агентства, имеющего Государственную гарантию.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Финансовые коэффициенты рассчитываются поверенным (агентом) на основании финансовой отчетности Агентства, получившего Государственную гарантию.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Мониторинг финансового состояния Агентства проводится на основании ежегодной аудированной финансовой отчетности.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финансового состояния Агентства включает в себя ежеквартальный анализ финансового состояния и анализ финансового состояния по результатам года. Анализ финансового состояния состоит из анализа базовой (информация о руководстве юридического лица, видах деятельности, отрасли и нормативно-правовой среде) и финансовой информации (анализ финансовых отчетов).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мониторинга применяются следующие финансовые коэффициенты: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ликвидности – отношение денежных средств и краткосрочной дебиторской задолженности к величине краткосрочных обязательств;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покрытия – отношение текущих активов к краткосрочным обязательствам;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заемных и собственных средств – отношение текущих обязательств к величине собственного капитала;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привлечения – отношение обязательств к сумме текущих и долгосрочных активов;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рентабельности собственного капитала – отношение совокупного дохода до налогообложения к величине собственного капитала.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Поверенный (агент) проводит мониторинг финансового состояния Агентства путем сравнения финансовых коэффициентов, определенных на основании предоставленных показателей, и общепринятыми нормами данных коэффициентов.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Поверенный (агент) предоставляет в уполномоченный орган по исполнению бюджета результаты анализа на ежеквартальной основе в срок до 25 (двадцать пятого) числа второго месяца, следующего за отчетным, а также на ежегодной основе в срок до 1 июля, результаты мониторинга финансового состояния Агентства.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определения потенциально неплатежеспособности Агентства уполномоченный орган по исполнению бюджета уведомляет об этом Правительство Республики Казахстан и вносит предложение о принятии мер для предотвращения отвлечения средств республиканского бюджета, предусмотренных на погашение задолженности по страховым и гарантийным выплатам.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необходимости уполномоченный орган по исполнению бюджета запрашивает у Агентства, дополнительную информацию о финансовых показателях.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Основные функции, осуществляемые участниками процесса проведения мониторинга гарантированного государством обязательства по поддержке экспорта и финансового состояния Экспортно-кредитного агентства Казахстана, имеющего Государственную гарантию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исполнению бюджета, поверенный (агент) и Агентство являются участниками процесса проведения мониторинга, гарантированного государством обязательства по поддержке экспорта и финансового состояния Экспортно-кредитным агентством Казахстана, имеющего государственную гарантию по поддержке экспорта, и осуществляют следующее: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Агентство: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необходимой документации и информации, требуемой участниками процесса предоставления Государственной гарантии и согласно требованиям настоящих Правил;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предоставляет поверенному (агенту) финансовую отчетность по типовым формам (бухгалтерский баланс и отчет о прибылях и убытках) с нарастающим итогом и другие необходимые документы, определяющие финансовое состояние Агентства по письменному запросу поверенного (агента);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до 25 (двадцать пятого) числа следующего за отчетным кварталом, ежеквартально предоставляет поверенному (агенту) финансовую отчетность по типовым формам (бухгалтерский баланс, отчет о прибылях и убытках, отчет о движении денежных средств, пояснительная записка) с нарастающим итогом и другие документы, определяющие финансовое состояние Агентства по письменному запросу поверенного (агента);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до 31 (тридцать первого) мая каждого года, следующего за отчетным, ежегодно предоставляет поверенному (агенту) аудированную финансовую отчетность по типовым формам (бухгалтерский баланс, отчет о прибылях и убытках, отчет о движении денежных средств, пояснительную записку за финансовый год);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поверенного (агента) о фактах и причинах неисполнения своих обязательств по договорам страхования и гарантии, которые могут привести к исполнению Государственной гарантии;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возврат отвлеченных денежных средств на исполнение Государственной гарантии путем перечисления на специальный ссудный счет;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исполнению бюджета: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гарантированного государством обязательства по поддержке экспорта в порядке, определяемом настоящими Правилами;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поверенный (агент):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финансового состояния Агентства, имеющего Государственную гарантию;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использования средств республиканского бюджета, отвлеченных на исполнение Государственной гарантии и их возврат согласно условиям соглашения о предоставлении Государственной гарантии;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финансово-экономического состояния Агентства и предоставляет информацию об итогах соответствующего анализа уполномоченному органу по исполнению бюджета;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соглашения о предоставлении государственной гарантии по поддержке экспорта обеспечивает исполнение иных работ, связанных с предоставлением и исполнением Государственной гарантии.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Оплата поверенному (агенту) за оказание услуг, предусмотренных подпунктом 3) пункта 14 настоящих Правил осуществляется в соответствии с соглашением о предоставлении государственной гарантии по поддержке экспорта Агентством за счет собственных средств на основании соглашения об оплате услуг поверенного (агента) согласно его тарифам, заключаемого между Агентством и поверенным (агентом).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если объем осуществленных страховых и гарантийных выплат за отчетный период (финансовый год) превышает 40 (сорок) процентов от объема собственного капитала Агентства, не допускается принятие Агентством дополнительных обязательств по договорам страхования и гарантии. При этом объем страховых и гарантийных выплат указывается за вычетом суммы страховых и гарантийных выплат, которые возмещены в рамках суброгации, перестрахования и гарантирования.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Агентство ежеквартально в срок до 30 (тридцатого) числа второго месяца, следующего за отчетным кварталом, предоставляет Поверенному (агенту) информацию по социально-экономическому эффекту конечных результатов по действующим договорам страхования и гарантии на последнюю дату отчетного квартала, обеспеченных Государственной гарантией, согласно приложению 5 к настоящим Правилам.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Поверенный (агент) предоставляет в уполномоченный орган по исполнению бюджета информацию по социально-экономическому эффекту конечных результатов по действующим договорам страхования и гарантии в течении 7 (семь) дней после предоставления информации Агентством.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Экспортно-кредитного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гарантию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состоянии объема принятых страховых и гарантийных обязательств, обеспеченных Государственной гарантией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отчетном периоде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 на конец отчетного периода(графа 6 = графа3 + графа 4 – графа5)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Прекращенные обязательства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 национальной валюте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 иностранной валюте,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Соединенных Штатов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Собственный капитал на конец отчетного периода – _______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обязательств, обеспеченных Государственной гарантией,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конец отчетного периода – _____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 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поверенного (агента) ____________</w:t>
      </w:r>
    </w:p>
    <w:p>
      <w:pPr>
        <w:spacing w:after="0"/>
        <w:ind w:left="0"/>
        <w:jc w:val="both"/>
      </w:pPr>
      <w:bookmarkStart w:name="z84" w:id="7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составляется ежемесячно, до 20 (двадцатого) числа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отчетным периодом, отдельно по каждой строке в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подведением итоговой строки "Всего" по всем графам в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Приведение показателей к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производится по рыночным курсам обмена валют, определенным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последний календарный день отчетного периода.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Экспортно-кредитного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гарантию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</w:p>
        </w:tc>
      </w:tr>
    </w:tbl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состоянии объема принятых страховых и гарантийных обязательств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отчетном периоде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 на конец отчетного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6 = графа 3 + графа 4 – графа 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Прекращенные обязательства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 национальной валюте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 иностранной валюте,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Соединенных Штатов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7" w:id="72"/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Экспортно-кредитного агентства Казахстана</w:t>
      </w:r>
    </w:p>
    <w:p>
      <w:pPr>
        <w:spacing w:after="0"/>
        <w:ind w:left="0"/>
        <w:jc w:val="both"/>
      </w:pPr>
      <w:bookmarkStart w:name="z88" w:id="7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составляется ежемесячно, к 15 (пятнадцатому) числу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отчетным периодом, отдельно по каждой строке в тысяч тенге с подведением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итоговой строки "Всего" по всем графам в тысяч тенге. Приведение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тенге производится по рыночным курсам обмена валют,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Национальном банке", на последний календарный день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отчетного периода.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Экспортно-кредитного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гарантию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</w:p>
        </w:tc>
      </w:tr>
    </w:tbl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и гарантийным выплатам в рамках принятых страховых и гарантийных обязательств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собственного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страховых и гарантийных выплат к объему собственного капитала,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 состоянию на конец отчетного периода в национальной валюте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 иностранной валюте,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Соединенных Штатов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национальной валюте по курсу на дату составления отчета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Собственный капитал на конец отчетного периода – _______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поверенного (агента) ____________</w:t>
      </w:r>
    </w:p>
    <w:p>
      <w:pPr>
        <w:spacing w:after="0"/>
        <w:ind w:left="0"/>
        <w:jc w:val="both"/>
      </w:pPr>
      <w:bookmarkStart w:name="z92" w:id="7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составляется ежемесячно, до 20 (двадцатого) числа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отчетным периодом.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Экспортно-кредитного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гарантию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</w:p>
        </w:tc>
      </w:tr>
    </w:tbl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и гарантийным выплатам в рамках принятых страховых и гарантийных обязательств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собственного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страховых и гарантийных выплат к объему собственного капитала,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 состоянию на конец отчетного периода в национальной валюте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 иностранной валюте,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Соединенных Штатов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национальной валюте по курсу на дату составления отчета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Собственный капитал на конец отчетного периода – _______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Экспортно-кредитного агентства Казахстана</w:t>
      </w:r>
    </w:p>
    <w:p>
      <w:pPr>
        <w:spacing w:after="0"/>
        <w:ind w:left="0"/>
        <w:jc w:val="both"/>
      </w:pPr>
      <w:bookmarkStart w:name="z96" w:id="7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составляется ежемесячно, до 15 (пятнадцатого) числа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отчетным периодом.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Экспортно-кредитного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гарантию</w:t>
            </w:r>
          </w:p>
        </w:tc>
      </w:tr>
    </w:tbl>
    <w:bookmarkStart w:name="z9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социально-экономическому эффекту конечных результатов по действующим договорам страхования и гарантии на последнюю дату отчетного квартала, обеспеченных Государственной гарантией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экспортных контрактов по состоянию на конец отчетного периода, 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экспортных контрактов по состоянию на конец отчетного периода, тысяч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продукции, млрд. тенге*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выплаченные экспортерами, тысяч тенге*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Созданные новые рабочие места, количество*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9" w:id="79"/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предоставление информации государственным органам и иным лицам субъектами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предпринимательства, осуществляется исключительно при наличии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требований, установленных законами Республики Казахстан. В этой связи, 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формируются на основании представленных писем экспортеров.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подпись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